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7B" w:rsidRPr="00D06007" w:rsidRDefault="007F3B7B" w:rsidP="00585D1A">
      <w:pPr>
        <w:pStyle w:val="Nagwek4"/>
        <w:jc w:val="right"/>
        <w:rPr>
          <w:b/>
          <w:sz w:val="24"/>
          <w:szCs w:val="24"/>
        </w:rPr>
      </w:pPr>
      <w:r w:rsidRPr="00D06007">
        <w:rPr>
          <w:b/>
          <w:sz w:val="24"/>
          <w:szCs w:val="24"/>
        </w:rPr>
        <w:t xml:space="preserve">ZAŁĄCZNIK NR I </w:t>
      </w:r>
    </w:p>
    <w:p w:rsidR="00585D1A" w:rsidRPr="00D06007" w:rsidRDefault="00585D1A" w:rsidP="00585D1A">
      <w:pPr>
        <w:rPr>
          <w:sz w:val="24"/>
          <w:szCs w:val="24"/>
        </w:rPr>
      </w:pPr>
    </w:p>
    <w:p w:rsidR="007F3B7B" w:rsidRPr="00D06007" w:rsidRDefault="007F3B7B" w:rsidP="007F3B7B">
      <w:pPr>
        <w:jc w:val="right"/>
        <w:rPr>
          <w:sz w:val="24"/>
          <w:szCs w:val="24"/>
        </w:rPr>
      </w:pPr>
      <w:r w:rsidRPr="00D06007">
        <w:rPr>
          <w:b/>
          <w:sz w:val="24"/>
          <w:szCs w:val="24"/>
        </w:rPr>
        <w:tab/>
      </w:r>
      <w:r w:rsidRPr="00D06007">
        <w:rPr>
          <w:b/>
          <w:sz w:val="24"/>
          <w:szCs w:val="24"/>
        </w:rPr>
        <w:tab/>
      </w:r>
      <w:r w:rsidRPr="00D06007">
        <w:rPr>
          <w:b/>
          <w:sz w:val="24"/>
          <w:szCs w:val="24"/>
        </w:rPr>
        <w:tab/>
      </w:r>
      <w:r w:rsidRPr="00D06007">
        <w:rPr>
          <w:b/>
          <w:sz w:val="24"/>
          <w:szCs w:val="24"/>
        </w:rPr>
        <w:tab/>
      </w:r>
      <w:r w:rsidRPr="00D06007">
        <w:rPr>
          <w:b/>
          <w:sz w:val="24"/>
          <w:szCs w:val="24"/>
        </w:rPr>
        <w:tab/>
      </w:r>
      <w:r w:rsidRPr="00D06007">
        <w:rPr>
          <w:b/>
          <w:sz w:val="24"/>
          <w:szCs w:val="24"/>
        </w:rPr>
        <w:tab/>
      </w:r>
      <w:r w:rsidRPr="00D06007">
        <w:rPr>
          <w:b/>
          <w:sz w:val="24"/>
          <w:szCs w:val="24"/>
        </w:rPr>
        <w:tab/>
        <w:t xml:space="preserve">       ______________ </w:t>
      </w:r>
      <w:r w:rsidRPr="00D06007">
        <w:rPr>
          <w:sz w:val="24"/>
          <w:szCs w:val="24"/>
        </w:rPr>
        <w:t>dnia ___. ___ . ______r .</w:t>
      </w:r>
    </w:p>
    <w:p w:rsidR="007F3B7B" w:rsidRPr="00D06007" w:rsidRDefault="007F3B7B" w:rsidP="007F3B7B">
      <w:pPr>
        <w:rPr>
          <w:sz w:val="24"/>
          <w:szCs w:val="24"/>
        </w:rPr>
      </w:pPr>
    </w:p>
    <w:p w:rsidR="007F3B7B" w:rsidRPr="00D06007" w:rsidRDefault="007F3B7B" w:rsidP="007F3B7B">
      <w:pPr>
        <w:rPr>
          <w:sz w:val="24"/>
          <w:szCs w:val="24"/>
        </w:rPr>
      </w:pPr>
      <w:r w:rsidRPr="00D06007">
        <w:rPr>
          <w:sz w:val="24"/>
          <w:szCs w:val="24"/>
        </w:rPr>
        <w:t xml:space="preserve">pełna nazwa </w:t>
      </w:r>
      <w:r w:rsidR="005529E4" w:rsidRPr="00D06007">
        <w:rPr>
          <w:sz w:val="24"/>
          <w:szCs w:val="24"/>
        </w:rPr>
        <w:t>O</w:t>
      </w:r>
      <w:r w:rsidRPr="00D06007">
        <w:rPr>
          <w:sz w:val="24"/>
          <w:szCs w:val="24"/>
        </w:rPr>
        <w:t>ferenta</w:t>
      </w:r>
    </w:p>
    <w:p w:rsidR="007F3B7B" w:rsidRPr="00D06007" w:rsidRDefault="007F3B7B" w:rsidP="007F3B7B">
      <w:pPr>
        <w:rPr>
          <w:sz w:val="24"/>
          <w:szCs w:val="24"/>
        </w:rPr>
      </w:pPr>
      <w:r w:rsidRPr="00D06007">
        <w:rPr>
          <w:sz w:val="24"/>
          <w:szCs w:val="24"/>
        </w:rPr>
        <w:t>...............................................................</w:t>
      </w:r>
    </w:p>
    <w:p w:rsidR="007F3B7B" w:rsidRPr="00D06007" w:rsidRDefault="007F3B7B" w:rsidP="007F3B7B">
      <w:pPr>
        <w:rPr>
          <w:sz w:val="24"/>
          <w:szCs w:val="24"/>
        </w:rPr>
      </w:pPr>
      <w:r w:rsidRPr="00D06007">
        <w:rPr>
          <w:sz w:val="24"/>
          <w:szCs w:val="24"/>
        </w:rPr>
        <w:t>...............................................................</w:t>
      </w:r>
    </w:p>
    <w:p w:rsidR="007F3B7B" w:rsidRPr="00D06007" w:rsidRDefault="007F3B7B" w:rsidP="007F3B7B">
      <w:pPr>
        <w:rPr>
          <w:sz w:val="24"/>
          <w:szCs w:val="24"/>
        </w:rPr>
      </w:pPr>
      <w:r w:rsidRPr="00D06007">
        <w:rPr>
          <w:sz w:val="24"/>
          <w:szCs w:val="24"/>
        </w:rPr>
        <w:t xml:space="preserve">adres siedziby </w:t>
      </w:r>
      <w:r w:rsidR="005529E4" w:rsidRPr="00D06007">
        <w:rPr>
          <w:sz w:val="24"/>
          <w:szCs w:val="24"/>
        </w:rPr>
        <w:t>O</w:t>
      </w:r>
      <w:r w:rsidRPr="00D06007">
        <w:rPr>
          <w:sz w:val="24"/>
          <w:szCs w:val="24"/>
        </w:rPr>
        <w:t>ferenta</w:t>
      </w:r>
    </w:p>
    <w:p w:rsidR="007F3B7B" w:rsidRPr="00D06007" w:rsidRDefault="007F3B7B" w:rsidP="007F3B7B">
      <w:pPr>
        <w:rPr>
          <w:sz w:val="24"/>
          <w:szCs w:val="24"/>
        </w:rPr>
      </w:pPr>
      <w:r w:rsidRPr="00D06007">
        <w:rPr>
          <w:sz w:val="24"/>
          <w:szCs w:val="24"/>
        </w:rPr>
        <w:t>...............................................................</w:t>
      </w:r>
    </w:p>
    <w:p w:rsidR="007F3B7B" w:rsidRPr="00D06007" w:rsidRDefault="007F3B7B" w:rsidP="007F3B7B">
      <w:pPr>
        <w:rPr>
          <w:sz w:val="24"/>
          <w:szCs w:val="24"/>
        </w:rPr>
      </w:pPr>
      <w:r w:rsidRPr="00D06007">
        <w:rPr>
          <w:sz w:val="24"/>
          <w:szCs w:val="24"/>
        </w:rPr>
        <w:t>Nr NIP ..................................................</w:t>
      </w:r>
    </w:p>
    <w:p w:rsidR="007F3B7B" w:rsidRPr="00D06007" w:rsidRDefault="007F3B7B" w:rsidP="007F3B7B">
      <w:pPr>
        <w:rPr>
          <w:sz w:val="24"/>
          <w:szCs w:val="24"/>
        </w:rPr>
      </w:pPr>
      <w:r w:rsidRPr="00D06007">
        <w:rPr>
          <w:sz w:val="24"/>
          <w:szCs w:val="24"/>
        </w:rPr>
        <w:t>Nr konta bankowego</w:t>
      </w:r>
    </w:p>
    <w:p w:rsidR="007F3B7B" w:rsidRPr="00D06007" w:rsidRDefault="007F3B7B" w:rsidP="007F3B7B">
      <w:pPr>
        <w:rPr>
          <w:sz w:val="24"/>
          <w:szCs w:val="24"/>
        </w:rPr>
      </w:pPr>
      <w:r w:rsidRPr="00D06007">
        <w:rPr>
          <w:sz w:val="24"/>
          <w:szCs w:val="24"/>
        </w:rPr>
        <w:t>..............................................................</w:t>
      </w:r>
    </w:p>
    <w:p w:rsidR="007F3B7B" w:rsidRPr="00D06007" w:rsidRDefault="007F3B7B" w:rsidP="007F3B7B">
      <w:pPr>
        <w:rPr>
          <w:sz w:val="24"/>
          <w:szCs w:val="24"/>
        </w:rPr>
      </w:pPr>
      <w:r w:rsidRPr="00D06007">
        <w:rPr>
          <w:sz w:val="24"/>
          <w:szCs w:val="24"/>
        </w:rPr>
        <w:t>nr telefonu ...........................................</w:t>
      </w:r>
    </w:p>
    <w:p w:rsidR="007F3B7B" w:rsidRPr="00D06007" w:rsidRDefault="007F3B7B" w:rsidP="007F3B7B">
      <w:pPr>
        <w:rPr>
          <w:sz w:val="24"/>
          <w:szCs w:val="24"/>
        </w:rPr>
      </w:pPr>
    </w:p>
    <w:p w:rsidR="00585D1A" w:rsidRPr="00D06007" w:rsidRDefault="007F3B7B" w:rsidP="007F3B7B">
      <w:pPr>
        <w:rPr>
          <w:sz w:val="24"/>
          <w:szCs w:val="24"/>
        </w:rPr>
      </w:pPr>
      <w:r w:rsidRPr="00D06007">
        <w:rPr>
          <w:sz w:val="24"/>
          <w:szCs w:val="24"/>
        </w:rPr>
        <w:tab/>
        <w:t xml:space="preserve">               </w:t>
      </w:r>
      <w:r w:rsidRPr="00D06007">
        <w:rPr>
          <w:sz w:val="24"/>
          <w:szCs w:val="24"/>
        </w:rPr>
        <w:tab/>
      </w:r>
      <w:r w:rsidRPr="00D06007">
        <w:rPr>
          <w:sz w:val="24"/>
          <w:szCs w:val="24"/>
        </w:rPr>
        <w:tab/>
      </w:r>
      <w:r w:rsidRPr="00D06007">
        <w:rPr>
          <w:sz w:val="24"/>
          <w:szCs w:val="24"/>
        </w:rPr>
        <w:tab/>
      </w:r>
      <w:r w:rsidRPr="00D06007">
        <w:rPr>
          <w:sz w:val="24"/>
          <w:szCs w:val="24"/>
        </w:rPr>
        <w:tab/>
      </w:r>
      <w:r w:rsidRPr="00D06007">
        <w:rPr>
          <w:sz w:val="24"/>
          <w:szCs w:val="24"/>
        </w:rPr>
        <w:tab/>
      </w:r>
    </w:p>
    <w:p w:rsidR="00585D1A" w:rsidRPr="00D06007" w:rsidRDefault="00585D1A" w:rsidP="007F3B7B">
      <w:pPr>
        <w:rPr>
          <w:sz w:val="24"/>
          <w:szCs w:val="24"/>
        </w:rPr>
      </w:pPr>
      <w:r w:rsidRPr="00D06007">
        <w:rPr>
          <w:sz w:val="24"/>
          <w:szCs w:val="24"/>
        </w:rPr>
        <w:t xml:space="preserve">  </w:t>
      </w:r>
    </w:p>
    <w:p w:rsidR="00585D1A" w:rsidRPr="00D06007" w:rsidRDefault="00585D1A" w:rsidP="007F3B7B">
      <w:pPr>
        <w:rPr>
          <w:sz w:val="24"/>
          <w:szCs w:val="24"/>
        </w:rPr>
      </w:pPr>
      <w:r w:rsidRPr="00D06007">
        <w:rPr>
          <w:sz w:val="24"/>
          <w:szCs w:val="24"/>
        </w:rPr>
        <w:t xml:space="preserve">      </w:t>
      </w:r>
    </w:p>
    <w:p w:rsidR="00585D1A" w:rsidRPr="00D06007" w:rsidRDefault="00585D1A" w:rsidP="00585D1A">
      <w:pPr>
        <w:jc w:val="both"/>
        <w:rPr>
          <w:sz w:val="24"/>
          <w:szCs w:val="24"/>
        </w:rPr>
      </w:pPr>
      <w:r w:rsidRPr="00D06007">
        <w:rPr>
          <w:sz w:val="24"/>
          <w:szCs w:val="24"/>
        </w:rPr>
        <w:t xml:space="preserve">                </w:t>
      </w:r>
    </w:p>
    <w:p w:rsidR="00CA6E4A" w:rsidRPr="00D06007" w:rsidRDefault="00585D1A" w:rsidP="008500D4">
      <w:pPr>
        <w:jc w:val="center"/>
        <w:rPr>
          <w:b/>
          <w:sz w:val="24"/>
          <w:szCs w:val="24"/>
        </w:rPr>
      </w:pPr>
      <w:r w:rsidRPr="00D06007">
        <w:rPr>
          <w:b/>
          <w:sz w:val="24"/>
          <w:szCs w:val="24"/>
        </w:rPr>
        <w:t xml:space="preserve">                                                   </w:t>
      </w:r>
      <w:r w:rsidR="008500D4" w:rsidRPr="00D06007">
        <w:rPr>
          <w:b/>
          <w:sz w:val="24"/>
          <w:szCs w:val="24"/>
        </w:rPr>
        <w:t xml:space="preserve">                    Powiat Węgrowski/</w:t>
      </w:r>
      <w:r w:rsidR="007F3B7B" w:rsidRPr="00D06007">
        <w:rPr>
          <w:b/>
          <w:sz w:val="24"/>
          <w:szCs w:val="24"/>
        </w:rPr>
        <w:t>Zarząd Dróg Powiatowych</w:t>
      </w:r>
      <w:r w:rsidRPr="00D06007">
        <w:rPr>
          <w:b/>
          <w:sz w:val="24"/>
          <w:szCs w:val="24"/>
        </w:rPr>
        <w:t xml:space="preserve"> </w:t>
      </w:r>
      <w:r w:rsidR="00CA6E4A" w:rsidRPr="00D06007">
        <w:rPr>
          <w:b/>
          <w:sz w:val="24"/>
          <w:szCs w:val="24"/>
        </w:rPr>
        <w:t xml:space="preserve"> </w:t>
      </w:r>
    </w:p>
    <w:p w:rsidR="007F3B7B" w:rsidRPr="00D06007" w:rsidRDefault="00CA6E4A" w:rsidP="00CA6E4A">
      <w:pPr>
        <w:jc w:val="center"/>
        <w:rPr>
          <w:b/>
          <w:sz w:val="24"/>
          <w:szCs w:val="24"/>
        </w:rPr>
      </w:pPr>
      <w:r w:rsidRPr="00D06007">
        <w:rPr>
          <w:b/>
          <w:sz w:val="24"/>
          <w:szCs w:val="24"/>
        </w:rPr>
        <w:t xml:space="preserve">                                         </w:t>
      </w:r>
      <w:r w:rsidR="008500D4" w:rsidRPr="00D06007">
        <w:rPr>
          <w:b/>
          <w:sz w:val="24"/>
          <w:szCs w:val="24"/>
        </w:rPr>
        <w:t xml:space="preserve">                         </w:t>
      </w:r>
      <w:r w:rsidR="00937F95" w:rsidRPr="00D06007">
        <w:rPr>
          <w:b/>
          <w:sz w:val="24"/>
          <w:szCs w:val="24"/>
        </w:rPr>
        <w:t xml:space="preserve"> </w:t>
      </w:r>
      <w:r w:rsidR="007F3B7B" w:rsidRPr="00D06007">
        <w:rPr>
          <w:b/>
          <w:sz w:val="24"/>
          <w:szCs w:val="24"/>
        </w:rPr>
        <w:t xml:space="preserve">w Węgrowie </w:t>
      </w:r>
    </w:p>
    <w:p w:rsidR="008500D4" w:rsidRPr="00D06007" w:rsidRDefault="007F3B7B" w:rsidP="008500D4">
      <w:pPr>
        <w:ind w:left="5664"/>
        <w:rPr>
          <w:b/>
          <w:sz w:val="24"/>
          <w:szCs w:val="24"/>
        </w:rPr>
      </w:pPr>
      <w:r w:rsidRPr="00D06007">
        <w:rPr>
          <w:b/>
          <w:sz w:val="24"/>
          <w:szCs w:val="24"/>
        </w:rPr>
        <w:t xml:space="preserve">07-100 Węgrów </w:t>
      </w:r>
    </w:p>
    <w:p w:rsidR="005529E4" w:rsidRPr="00D06007" w:rsidRDefault="007F3B7B" w:rsidP="008500D4">
      <w:pPr>
        <w:ind w:left="5664"/>
        <w:rPr>
          <w:b/>
          <w:sz w:val="24"/>
          <w:szCs w:val="24"/>
        </w:rPr>
      </w:pPr>
      <w:r w:rsidRPr="00D06007">
        <w:rPr>
          <w:b/>
          <w:sz w:val="24"/>
          <w:szCs w:val="24"/>
        </w:rPr>
        <w:t>ul. Piłsudskiego 23</w:t>
      </w:r>
    </w:p>
    <w:p w:rsidR="00585D1A" w:rsidRPr="00D06007" w:rsidRDefault="00585D1A" w:rsidP="007F3B7B">
      <w:pPr>
        <w:ind w:left="5670"/>
        <w:rPr>
          <w:sz w:val="24"/>
          <w:szCs w:val="24"/>
        </w:rPr>
      </w:pPr>
    </w:p>
    <w:p w:rsidR="00585D1A" w:rsidRPr="00D06007" w:rsidRDefault="00585D1A" w:rsidP="007F3B7B">
      <w:pPr>
        <w:ind w:left="5670"/>
        <w:rPr>
          <w:sz w:val="24"/>
          <w:szCs w:val="24"/>
        </w:rPr>
      </w:pPr>
    </w:p>
    <w:p w:rsidR="007F3B7B" w:rsidRPr="00D06007" w:rsidRDefault="007F3B7B" w:rsidP="007F3B7B">
      <w:pPr>
        <w:ind w:left="5670"/>
        <w:rPr>
          <w:b/>
          <w:sz w:val="24"/>
          <w:szCs w:val="24"/>
        </w:rPr>
      </w:pPr>
      <w:r w:rsidRPr="00D06007">
        <w:rPr>
          <w:sz w:val="24"/>
          <w:szCs w:val="24"/>
        </w:rPr>
        <w:t xml:space="preserve">    </w:t>
      </w:r>
    </w:p>
    <w:p w:rsidR="007F3B7B" w:rsidRPr="00D06007" w:rsidRDefault="007F3B7B" w:rsidP="00585D1A">
      <w:pPr>
        <w:pStyle w:val="Nagwek1"/>
        <w:jc w:val="center"/>
        <w:rPr>
          <w:caps/>
          <w:sz w:val="24"/>
          <w:szCs w:val="24"/>
        </w:rPr>
      </w:pPr>
      <w:r w:rsidRPr="00D06007">
        <w:rPr>
          <w:caps/>
          <w:sz w:val="24"/>
          <w:szCs w:val="24"/>
        </w:rPr>
        <w:t>oferta</w:t>
      </w:r>
    </w:p>
    <w:p w:rsidR="004F59DA" w:rsidRPr="00D06007" w:rsidRDefault="004F59DA" w:rsidP="004F59DA">
      <w:pPr>
        <w:rPr>
          <w:sz w:val="24"/>
          <w:szCs w:val="24"/>
        </w:rPr>
      </w:pPr>
    </w:p>
    <w:p w:rsidR="004F59DA" w:rsidRPr="00D06007" w:rsidRDefault="004F59DA" w:rsidP="004F59DA">
      <w:pPr>
        <w:rPr>
          <w:sz w:val="24"/>
          <w:szCs w:val="24"/>
        </w:rPr>
      </w:pPr>
    </w:p>
    <w:p w:rsidR="007F3B7B" w:rsidRPr="00DC16A3" w:rsidRDefault="00DC16A3" w:rsidP="009E3B7C">
      <w:pPr>
        <w:pStyle w:val="Tekstpodstawowy2"/>
        <w:spacing w:line="360" w:lineRule="auto"/>
        <w:rPr>
          <w:b/>
          <w:szCs w:val="24"/>
        </w:rPr>
      </w:pPr>
      <w:r>
        <w:rPr>
          <w:rFonts w:eastAsia="Calibri"/>
          <w:lang w:eastAsia="en-US"/>
        </w:rPr>
        <w:t xml:space="preserve">Odpowiadając na </w:t>
      </w:r>
      <w:r w:rsidRPr="001A5EBB">
        <w:rPr>
          <w:rFonts w:eastAsia="Calibri"/>
          <w:lang w:eastAsia="en-US"/>
        </w:rPr>
        <w:t xml:space="preserve">postępowanie o udzielenie zamówienia publicznego prowadzone w trybie </w:t>
      </w:r>
      <w:r>
        <w:rPr>
          <w:rFonts w:eastAsia="Calibri"/>
          <w:lang w:eastAsia="en-US"/>
        </w:rPr>
        <w:t>zapytania ofertowego</w:t>
      </w:r>
      <w:r w:rsidRPr="001A5EBB">
        <w:rPr>
          <w:rFonts w:eastAsia="Calibri"/>
          <w:lang w:eastAsia="en-US"/>
        </w:rPr>
        <w:t>, zgodnie z ustawą z dnia 11września  2019 r. Prawo zamówień publicznych (</w:t>
      </w:r>
      <w:proofErr w:type="spellStart"/>
      <w:r w:rsidRPr="001A5EBB">
        <w:rPr>
          <w:rFonts w:eastAsia="Calibri"/>
          <w:lang w:eastAsia="en-US"/>
        </w:rPr>
        <w:t>t.j</w:t>
      </w:r>
      <w:proofErr w:type="spellEnd"/>
      <w:r w:rsidRPr="001A5EBB">
        <w:rPr>
          <w:rFonts w:eastAsia="Calibri"/>
          <w:lang w:eastAsia="en-US"/>
        </w:rPr>
        <w:t>. Dz. U , poz. 2019</w:t>
      </w:r>
      <w:r>
        <w:rPr>
          <w:rFonts w:eastAsia="Calibri"/>
          <w:lang w:eastAsia="en-US"/>
        </w:rPr>
        <w:t xml:space="preserve"> ze zm.)</w:t>
      </w:r>
      <w:r w:rsidR="003D579F" w:rsidRPr="00D06007">
        <w:rPr>
          <w:b/>
          <w:szCs w:val="24"/>
        </w:rPr>
        <w:t>,</w:t>
      </w:r>
      <w:r w:rsidR="005529E4" w:rsidRPr="00D06007">
        <w:rPr>
          <w:b/>
          <w:szCs w:val="24"/>
        </w:rPr>
        <w:t xml:space="preserve"> </w:t>
      </w:r>
      <w:r w:rsidR="00CA6E4A" w:rsidRPr="00DC16A3">
        <w:rPr>
          <w:b/>
          <w:szCs w:val="24"/>
        </w:rPr>
        <w:t>o</w:t>
      </w:r>
      <w:r w:rsidR="007F3B7B" w:rsidRPr="00DC16A3">
        <w:rPr>
          <w:b/>
          <w:szCs w:val="24"/>
        </w:rPr>
        <w:t>ferujemy sprzedaż wraz z dostawą grysów kamiennych z kamienia kruszonego naturalnego do remontów cząstkowych dróg</w:t>
      </w:r>
      <w:r w:rsidR="003D579F" w:rsidRPr="00DC16A3">
        <w:rPr>
          <w:b/>
          <w:szCs w:val="24"/>
        </w:rPr>
        <w:t>,</w:t>
      </w:r>
      <w:r w:rsidR="007F3B7B" w:rsidRPr="00DC16A3">
        <w:rPr>
          <w:b/>
          <w:szCs w:val="24"/>
        </w:rPr>
        <w:t xml:space="preserve"> o nawierzchni bitumicznej </w:t>
      </w:r>
      <w:r w:rsidR="005529E4" w:rsidRPr="00DC16A3">
        <w:rPr>
          <w:b/>
          <w:szCs w:val="24"/>
        </w:rPr>
        <w:t>o frakcjach</w:t>
      </w:r>
      <w:r w:rsidR="007F3B7B" w:rsidRPr="00DC16A3">
        <w:rPr>
          <w:b/>
          <w:szCs w:val="24"/>
        </w:rPr>
        <w:t xml:space="preserve">: 2 – </w:t>
      </w:r>
      <w:r w:rsidR="005D3ACA" w:rsidRPr="00DC16A3">
        <w:rPr>
          <w:b/>
          <w:szCs w:val="24"/>
        </w:rPr>
        <w:t>5</w:t>
      </w:r>
      <w:r w:rsidR="001533C2" w:rsidRPr="00DC16A3">
        <w:rPr>
          <w:b/>
          <w:szCs w:val="24"/>
        </w:rPr>
        <w:t xml:space="preserve"> </w:t>
      </w:r>
      <w:r w:rsidR="007F3B7B" w:rsidRPr="00DC16A3">
        <w:rPr>
          <w:b/>
          <w:szCs w:val="24"/>
        </w:rPr>
        <w:t xml:space="preserve">mm w ilości </w:t>
      </w:r>
      <w:r w:rsidR="004918DA">
        <w:rPr>
          <w:b/>
          <w:szCs w:val="24"/>
        </w:rPr>
        <w:t>40</w:t>
      </w:r>
      <w:r w:rsidR="00BE153C" w:rsidRPr="00DC16A3">
        <w:rPr>
          <w:b/>
          <w:szCs w:val="24"/>
        </w:rPr>
        <w:t>0</w:t>
      </w:r>
      <w:r w:rsidR="007F3B7B" w:rsidRPr="00DC16A3">
        <w:rPr>
          <w:b/>
          <w:szCs w:val="24"/>
        </w:rPr>
        <w:t xml:space="preserve"> ton oraz </w:t>
      </w:r>
      <w:r w:rsidR="005D3ACA" w:rsidRPr="00DC16A3">
        <w:rPr>
          <w:b/>
          <w:szCs w:val="24"/>
        </w:rPr>
        <w:t>5</w:t>
      </w:r>
      <w:r w:rsidR="007F3B7B" w:rsidRPr="00DC16A3">
        <w:rPr>
          <w:b/>
          <w:szCs w:val="24"/>
        </w:rPr>
        <w:t xml:space="preserve"> – </w:t>
      </w:r>
      <w:r w:rsidR="005D3ACA" w:rsidRPr="00DC16A3">
        <w:rPr>
          <w:b/>
          <w:szCs w:val="24"/>
        </w:rPr>
        <w:t>11</w:t>
      </w:r>
      <w:r w:rsidR="001533C2" w:rsidRPr="00DC16A3">
        <w:rPr>
          <w:b/>
          <w:szCs w:val="24"/>
        </w:rPr>
        <w:t xml:space="preserve"> </w:t>
      </w:r>
      <w:r w:rsidR="007F3B7B" w:rsidRPr="00DC16A3">
        <w:rPr>
          <w:b/>
          <w:szCs w:val="24"/>
        </w:rPr>
        <w:t xml:space="preserve">mm w ilości </w:t>
      </w:r>
      <w:r w:rsidR="00FB5155" w:rsidRPr="00DC16A3">
        <w:rPr>
          <w:b/>
          <w:szCs w:val="24"/>
        </w:rPr>
        <w:t>2</w:t>
      </w:r>
      <w:r w:rsidR="004918DA">
        <w:rPr>
          <w:b/>
          <w:szCs w:val="24"/>
        </w:rPr>
        <w:t>0</w:t>
      </w:r>
      <w:r w:rsidR="00BE153C" w:rsidRPr="00DC16A3">
        <w:rPr>
          <w:b/>
          <w:szCs w:val="24"/>
        </w:rPr>
        <w:t>0</w:t>
      </w:r>
      <w:r w:rsidR="009E3B7C" w:rsidRPr="00DC16A3">
        <w:rPr>
          <w:b/>
          <w:szCs w:val="24"/>
        </w:rPr>
        <w:t xml:space="preserve"> </w:t>
      </w:r>
      <w:r w:rsidR="007F3B7B" w:rsidRPr="00DC16A3">
        <w:rPr>
          <w:b/>
          <w:szCs w:val="24"/>
        </w:rPr>
        <w:t>ton w roku 20</w:t>
      </w:r>
      <w:r w:rsidR="00CD261E" w:rsidRPr="00DC16A3">
        <w:rPr>
          <w:b/>
          <w:szCs w:val="24"/>
        </w:rPr>
        <w:t>2</w:t>
      </w:r>
      <w:r w:rsidR="004918DA">
        <w:rPr>
          <w:b/>
          <w:szCs w:val="24"/>
        </w:rPr>
        <w:t>1</w:t>
      </w:r>
      <w:r w:rsidR="007F3B7B" w:rsidRPr="00DC16A3">
        <w:rPr>
          <w:b/>
          <w:szCs w:val="24"/>
        </w:rPr>
        <w:t xml:space="preserve"> </w:t>
      </w:r>
      <w:r w:rsidR="004A0F09" w:rsidRPr="00DC16A3">
        <w:rPr>
          <w:b/>
          <w:szCs w:val="24"/>
        </w:rPr>
        <w:t>za cenę:</w:t>
      </w:r>
    </w:p>
    <w:p w:rsidR="007F3B7B" w:rsidRPr="00D06007" w:rsidRDefault="007F3B7B" w:rsidP="007F3B7B">
      <w:pPr>
        <w:jc w:val="both"/>
        <w:rPr>
          <w:sz w:val="24"/>
          <w:szCs w:val="24"/>
        </w:rPr>
      </w:pPr>
    </w:p>
    <w:p w:rsidR="007F3B7B" w:rsidRPr="00D06007" w:rsidRDefault="005529E4" w:rsidP="001533C2">
      <w:pPr>
        <w:tabs>
          <w:tab w:val="left" w:pos="360"/>
        </w:tabs>
        <w:suppressAutoHyphens/>
        <w:spacing w:line="360" w:lineRule="auto"/>
        <w:ind w:left="357"/>
        <w:jc w:val="both"/>
        <w:rPr>
          <w:sz w:val="24"/>
          <w:szCs w:val="24"/>
        </w:rPr>
      </w:pPr>
      <w:r w:rsidRPr="00D06007">
        <w:rPr>
          <w:sz w:val="24"/>
          <w:szCs w:val="24"/>
        </w:rPr>
        <w:t>Oferujemy sprzedaż w</w:t>
      </w:r>
      <w:r w:rsidR="007F3B7B" w:rsidRPr="00D06007">
        <w:rPr>
          <w:sz w:val="24"/>
          <w:szCs w:val="24"/>
        </w:rPr>
        <w:t xml:space="preserve">w. grysów o frakcjach 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66"/>
        <w:gridCol w:w="850"/>
        <w:gridCol w:w="709"/>
        <w:gridCol w:w="1276"/>
        <w:gridCol w:w="1559"/>
        <w:gridCol w:w="1559"/>
      </w:tblGrid>
      <w:tr w:rsidR="007F3B7B" w:rsidRPr="00D06007" w:rsidTr="00585D1A">
        <w:tc>
          <w:tcPr>
            <w:tcW w:w="570" w:type="dxa"/>
          </w:tcPr>
          <w:p w:rsidR="007F3B7B" w:rsidRPr="00D06007" w:rsidRDefault="007F3B7B" w:rsidP="00782B88">
            <w:p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06007">
              <w:rPr>
                <w:b/>
                <w:snapToGrid w:val="0"/>
                <w:sz w:val="24"/>
                <w:szCs w:val="24"/>
              </w:rPr>
              <w:t>Lp.</w:t>
            </w:r>
          </w:p>
        </w:tc>
        <w:tc>
          <w:tcPr>
            <w:tcW w:w="3366" w:type="dxa"/>
          </w:tcPr>
          <w:p w:rsidR="007F3B7B" w:rsidRPr="00D06007" w:rsidRDefault="007F3B7B" w:rsidP="00782B88">
            <w:p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06007">
              <w:rPr>
                <w:b/>
                <w:snapToGrid w:val="0"/>
                <w:sz w:val="24"/>
                <w:szCs w:val="24"/>
              </w:rPr>
              <w:t>Asortyment</w:t>
            </w:r>
          </w:p>
        </w:tc>
        <w:tc>
          <w:tcPr>
            <w:tcW w:w="850" w:type="dxa"/>
          </w:tcPr>
          <w:p w:rsidR="007F3B7B" w:rsidRPr="00D06007" w:rsidRDefault="007F3B7B" w:rsidP="00782B88">
            <w:p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06007">
              <w:rPr>
                <w:b/>
                <w:snapToGrid w:val="0"/>
                <w:sz w:val="24"/>
                <w:szCs w:val="24"/>
              </w:rPr>
              <w:t>jedn.</w:t>
            </w:r>
          </w:p>
        </w:tc>
        <w:tc>
          <w:tcPr>
            <w:tcW w:w="709" w:type="dxa"/>
          </w:tcPr>
          <w:p w:rsidR="007F3B7B" w:rsidRPr="00D06007" w:rsidRDefault="007F3B7B" w:rsidP="00782B88">
            <w:p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06007">
              <w:rPr>
                <w:b/>
                <w:snapToGrid w:val="0"/>
                <w:sz w:val="24"/>
                <w:szCs w:val="24"/>
              </w:rPr>
              <w:t>ilość</w:t>
            </w:r>
          </w:p>
        </w:tc>
        <w:tc>
          <w:tcPr>
            <w:tcW w:w="1276" w:type="dxa"/>
          </w:tcPr>
          <w:p w:rsidR="007F3B7B" w:rsidRPr="00D06007" w:rsidRDefault="007F3B7B" w:rsidP="00782B88">
            <w:p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06007">
              <w:rPr>
                <w:b/>
                <w:snapToGrid w:val="0"/>
                <w:sz w:val="24"/>
                <w:szCs w:val="24"/>
              </w:rPr>
              <w:t xml:space="preserve">Cena netto </w:t>
            </w:r>
          </w:p>
          <w:p w:rsidR="007F3B7B" w:rsidRPr="00D06007" w:rsidRDefault="007F3B7B" w:rsidP="00782B88">
            <w:p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06007">
              <w:rPr>
                <w:b/>
                <w:snapToGrid w:val="0"/>
                <w:sz w:val="24"/>
                <w:szCs w:val="24"/>
              </w:rPr>
              <w:t xml:space="preserve">w zł/t </w:t>
            </w:r>
          </w:p>
        </w:tc>
        <w:tc>
          <w:tcPr>
            <w:tcW w:w="1559" w:type="dxa"/>
          </w:tcPr>
          <w:p w:rsidR="007F3B7B" w:rsidRPr="00D06007" w:rsidRDefault="007F3B7B" w:rsidP="00782B88">
            <w:p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06007">
              <w:rPr>
                <w:b/>
                <w:snapToGrid w:val="0"/>
                <w:sz w:val="24"/>
                <w:szCs w:val="24"/>
              </w:rPr>
              <w:t>Podatek VAT …….%</w:t>
            </w:r>
          </w:p>
        </w:tc>
        <w:tc>
          <w:tcPr>
            <w:tcW w:w="1559" w:type="dxa"/>
          </w:tcPr>
          <w:p w:rsidR="007F3B7B" w:rsidRPr="00D06007" w:rsidRDefault="007F3B7B" w:rsidP="00782B88">
            <w:p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06007">
              <w:rPr>
                <w:b/>
                <w:snapToGrid w:val="0"/>
                <w:sz w:val="24"/>
                <w:szCs w:val="24"/>
              </w:rPr>
              <w:t>Cena brutto w zł/t</w:t>
            </w:r>
          </w:p>
        </w:tc>
      </w:tr>
      <w:tr w:rsidR="007F3B7B" w:rsidRPr="00D06007" w:rsidTr="00585D1A">
        <w:trPr>
          <w:trHeight w:val="802"/>
        </w:trPr>
        <w:tc>
          <w:tcPr>
            <w:tcW w:w="570" w:type="dxa"/>
          </w:tcPr>
          <w:p w:rsidR="007F3B7B" w:rsidRPr="00D06007" w:rsidRDefault="007F3B7B" w:rsidP="00485212">
            <w:pPr>
              <w:numPr>
                <w:ilvl w:val="0"/>
                <w:numId w:val="4"/>
              </w:num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7F3B7B" w:rsidRPr="00D06007" w:rsidRDefault="007F3B7B" w:rsidP="00782B88">
            <w:pPr>
              <w:spacing w:before="120" w:after="120"/>
              <w:rPr>
                <w:b/>
                <w:sz w:val="24"/>
                <w:szCs w:val="24"/>
              </w:rPr>
            </w:pPr>
            <w:r w:rsidRPr="00D06007">
              <w:rPr>
                <w:b/>
                <w:sz w:val="24"/>
                <w:szCs w:val="24"/>
              </w:rPr>
              <w:t xml:space="preserve">Grysy kamienne z kruszonego kamienia naturalnego </w:t>
            </w:r>
          </w:p>
          <w:p w:rsidR="007F3B7B" w:rsidRPr="00D06007" w:rsidRDefault="007F3B7B" w:rsidP="005D3ACA">
            <w:pPr>
              <w:spacing w:before="120" w:after="120"/>
              <w:rPr>
                <w:b/>
                <w:snapToGrid w:val="0"/>
                <w:sz w:val="24"/>
                <w:szCs w:val="24"/>
              </w:rPr>
            </w:pPr>
            <w:r w:rsidRPr="00D06007">
              <w:rPr>
                <w:b/>
                <w:sz w:val="24"/>
                <w:szCs w:val="24"/>
              </w:rPr>
              <w:t xml:space="preserve">o frakcji 2 – </w:t>
            </w:r>
            <w:r w:rsidR="005D3ACA" w:rsidRPr="00D06007">
              <w:rPr>
                <w:b/>
                <w:sz w:val="24"/>
                <w:szCs w:val="24"/>
              </w:rPr>
              <w:t>5</w:t>
            </w:r>
            <w:r w:rsidRPr="00D06007">
              <w:rPr>
                <w:b/>
                <w:sz w:val="24"/>
                <w:szCs w:val="24"/>
              </w:rPr>
              <w:t xml:space="preserve"> mm </w:t>
            </w:r>
          </w:p>
        </w:tc>
        <w:tc>
          <w:tcPr>
            <w:tcW w:w="850" w:type="dxa"/>
          </w:tcPr>
          <w:p w:rsidR="007F3B7B" w:rsidRPr="00D06007" w:rsidRDefault="007F3B7B" w:rsidP="00782B88">
            <w:p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06007">
              <w:rPr>
                <w:b/>
                <w:snapToGrid w:val="0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7F3B7B" w:rsidRPr="00D06007" w:rsidRDefault="004918DA" w:rsidP="005529E4">
            <w:p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40</w:t>
            </w:r>
            <w:r w:rsidR="00BE153C" w:rsidRPr="00D06007">
              <w:rPr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3B7B" w:rsidRPr="00D06007" w:rsidRDefault="007F3B7B" w:rsidP="00782B88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B" w:rsidRPr="00D06007" w:rsidRDefault="007F3B7B" w:rsidP="00782B88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B" w:rsidRPr="00D06007" w:rsidRDefault="007F3B7B" w:rsidP="00782B88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F3B7B" w:rsidRPr="00D06007" w:rsidTr="00585D1A">
        <w:trPr>
          <w:trHeight w:val="874"/>
        </w:trPr>
        <w:tc>
          <w:tcPr>
            <w:tcW w:w="570" w:type="dxa"/>
          </w:tcPr>
          <w:p w:rsidR="007F3B7B" w:rsidRPr="00D06007" w:rsidRDefault="007F3B7B" w:rsidP="00485212">
            <w:pPr>
              <w:numPr>
                <w:ilvl w:val="0"/>
                <w:numId w:val="4"/>
              </w:num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7F3B7B" w:rsidRPr="00D06007" w:rsidRDefault="007F3B7B" w:rsidP="00782B88">
            <w:pPr>
              <w:spacing w:before="120" w:after="120"/>
              <w:rPr>
                <w:b/>
                <w:sz w:val="24"/>
                <w:szCs w:val="24"/>
              </w:rPr>
            </w:pPr>
            <w:r w:rsidRPr="00D06007">
              <w:rPr>
                <w:b/>
                <w:sz w:val="24"/>
                <w:szCs w:val="24"/>
              </w:rPr>
              <w:t xml:space="preserve">Grysy kamienne z kruszonego kamienia naturalnego </w:t>
            </w:r>
          </w:p>
          <w:p w:rsidR="007F3B7B" w:rsidRPr="00D06007" w:rsidRDefault="007F3B7B" w:rsidP="005D3ACA">
            <w:pPr>
              <w:spacing w:before="120" w:after="120"/>
              <w:rPr>
                <w:b/>
                <w:sz w:val="24"/>
                <w:szCs w:val="24"/>
              </w:rPr>
            </w:pPr>
            <w:r w:rsidRPr="00D06007">
              <w:rPr>
                <w:b/>
                <w:sz w:val="24"/>
                <w:szCs w:val="24"/>
              </w:rPr>
              <w:t xml:space="preserve">o frakcji </w:t>
            </w:r>
            <w:r w:rsidR="005D3ACA" w:rsidRPr="00D06007">
              <w:rPr>
                <w:b/>
                <w:sz w:val="24"/>
                <w:szCs w:val="24"/>
              </w:rPr>
              <w:t>5</w:t>
            </w:r>
            <w:r w:rsidRPr="00D06007">
              <w:rPr>
                <w:b/>
                <w:sz w:val="24"/>
                <w:szCs w:val="24"/>
              </w:rPr>
              <w:t xml:space="preserve"> – </w:t>
            </w:r>
            <w:r w:rsidR="005D3ACA" w:rsidRPr="00D06007">
              <w:rPr>
                <w:b/>
                <w:sz w:val="24"/>
                <w:szCs w:val="24"/>
              </w:rPr>
              <w:t>11</w:t>
            </w:r>
            <w:r w:rsidRPr="00D06007">
              <w:rPr>
                <w:b/>
                <w:sz w:val="24"/>
                <w:szCs w:val="24"/>
              </w:rPr>
              <w:t xml:space="preserve"> mm </w:t>
            </w:r>
          </w:p>
        </w:tc>
        <w:tc>
          <w:tcPr>
            <w:tcW w:w="850" w:type="dxa"/>
          </w:tcPr>
          <w:p w:rsidR="007F3B7B" w:rsidRPr="00D06007" w:rsidRDefault="007F3B7B" w:rsidP="00782B88">
            <w:p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06007">
              <w:rPr>
                <w:b/>
                <w:snapToGrid w:val="0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7F3B7B" w:rsidRPr="00D06007" w:rsidRDefault="003C2717" w:rsidP="00E112FA">
            <w:pPr>
              <w:spacing w:before="120"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06007">
              <w:rPr>
                <w:b/>
                <w:snapToGrid w:val="0"/>
                <w:sz w:val="24"/>
                <w:szCs w:val="24"/>
              </w:rPr>
              <w:t>2</w:t>
            </w:r>
            <w:r w:rsidR="00E112FA">
              <w:rPr>
                <w:b/>
                <w:snapToGrid w:val="0"/>
                <w:sz w:val="24"/>
                <w:szCs w:val="24"/>
              </w:rPr>
              <w:t>0</w:t>
            </w:r>
            <w:bookmarkStart w:id="0" w:name="_GoBack"/>
            <w:bookmarkEnd w:id="0"/>
            <w:r w:rsidR="004918DA">
              <w:rPr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3B7B" w:rsidRPr="00D06007" w:rsidRDefault="007F3B7B" w:rsidP="00782B88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B" w:rsidRPr="00D06007" w:rsidRDefault="007F3B7B" w:rsidP="00782B88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B" w:rsidRPr="00D06007" w:rsidRDefault="007F3B7B" w:rsidP="00782B88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F3B7B" w:rsidRPr="00D06007" w:rsidRDefault="007F3B7B" w:rsidP="007F3B7B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D06007">
        <w:rPr>
          <w:b/>
          <w:snapToGrid w:val="0"/>
          <w:sz w:val="24"/>
          <w:szCs w:val="24"/>
        </w:rPr>
        <w:lastRenderedPageBreak/>
        <w:t xml:space="preserve">Wartość całego zamówienia : </w:t>
      </w:r>
    </w:p>
    <w:p w:rsidR="004F59DA" w:rsidRPr="00D06007" w:rsidRDefault="004F59DA" w:rsidP="004F59DA">
      <w:pPr>
        <w:spacing w:line="360" w:lineRule="auto"/>
        <w:ind w:left="360"/>
        <w:rPr>
          <w:b/>
          <w:snapToGrid w:val="0"/>
          <w:sz w:val="24"/>
          <w:szCs w:val="24"/>
        </w:rPr>
      </w:pPr>
      <w:r w:rsidRPr="00D06007">
        <w:rPr>
          <w:b/>
          <w:snapToGrid w:val="0"/>
          <w:sz w:val="24"/>
          <w:szCs w:val="24"/>
        </w:rPr>
        <w:t>- netto ……………….………. zł,</w:t>
      </w:r>
    </w:p>
    <w:p w:rsidR="004F59DA" w:rsidRPr="00D06007" w:rsidRDefault="004F59DA" w:rsidP="004F59DA">
      <w:pPr>
        <w:spacing w:line="360" w:lineRule="auto"/>
        <w:ind w:left="360"/>
        <w:rPr>
          <w:b/>
          <w:snapToGrid w:val="0"/>
          <w:sz w:val="24"/>
          <w:szCs w:val="24"/>
        </w:rPr>
      </w:pPr>
      <w:r w:rsidRPr="00D06007">
        <w:rPr>
          <w:b/>
          <w:snapToGrid w:val="0"/>
          <w:sz w:val="24"/>
          <w:szCs w:val="24"/>
        </w:rPr>
        <w:t>(słownie: ……….…………..…....……….……………………………….…);</w:t>
      </w:r>
    </w:p>
    <w:p w:rsidR="001533C2" w:rsidRPr="00D06007" w:rsidRDefault="007F3B7B" w:rsidP="007F3B7B">
      <w:pPr>
        <w:spacing w:line="360" w:lineRule="auto"/>
        <w:ind w:left="360"/>
        <w:rPr>
          <w:b/>
          <w:snapToGrid w:val="0"/>
          <w:sz w:val="24"/>
          <w:szCs w:val="24"/>
        </w:rPr>
      </w:pPr>
      <w:r w:rsidRPr="00D06007">
        <w:rPr>
          <w:b/>
          <w:snapToGrid w:val="0"/>
          <w:sz w:val="24"/>
          <w:szCs w:val="24"/>
        </w:rPr>
        <w:t xml:space="preserve">- brutto </w:t>
      </w:r>
      <w:r w:rsidRPr="00D06007">
        <w:rPr>
          <w:b/>
          <w:i/>
          <w:snapToGrid w:val="0"/>
          <w:sz w:val="24"/>
          <w:szCs w:val="24"/>
        </w:rPr>
        <w:t xml:space="preserve">……………….………. </w:t>
      </w:r>
      <w:r w:rsidRPr="00D06007">
        <w:rPr>
          <w:b/>
          <w:snapToGrid w:val="0"/>
          <w:sz w:val="24"/>
          <w:szCs w:val="24"/>
        </w:rPr>
        <w:t>zł,</w:t>
      </w:r>
    </w:p>
    <w:p w:rsidR="007F3B7B" w:rsidRPr="00D06007" w:rsidRDefault="007F3B7B" w:rsidP="007F3B7B">
      <w:pPr>
        <w:spacing w:line="360" w:lineRule="auto"/>
        <w:ind w:left="360"/>
        <w:rPr>
          <w:b/>
          <w:snapToGrid w:val="0"/>
          <w:sz w:val="24"/>
          <w:szCs w:val="24"/>
        </w:rPr>
      </w:pPr>
      <w:r w:rsidRPr="00D06007">
        <w:rPr>
          <w:b/>
          <w:snapToGrid w:val="0"/>
          <w:sz w:val="24"/>
          <w:szCs w:val="24"/>
        </w:rPr>
        <w:t xml:space="preserve">(słownie: </w:t>
      </w:r>
      <w:r w:rsidR="001533C2" w:rsidRPr="00D06007">
        <w:rPr>
          <w:b/>
          <w:snapToGrid w:val="0"/>
          <w:sz w:val="24"/>
          <w:szCs w:val="24"/>
        </w:rPr>
        <w:t>……….…………..</w:t>
      </w:r>
      <w:r w:rsidR="001533C2" w:rsidRPr="00D06007">
        <w:rPr>
          <w:b/>
          <w:i/>
          <w:snapToGrid w:val="0"/>
          <w:sz w:val="24"/>
          <w:szCs w:val="24"/>
        </w:rPr>
        <w:t>…...</w:t>
      </w:r>
      <w:r w:rsidRPr="00D06007">
        <w:rPr>
          <w:b/>
          <w:i/>
          <w:snapToGrid w:val="0"/>
          <w:sz w:val="24"/>
          <w:szCs w:val="24"/>
        </w:rPr>
        <w:t>.……….……</w:t>
      </w:r>
      <w:r w:rsidR="005529E4" w:rsidRPr="00D06007">
        <w:rPr>
          <w:b/>
          <w:i/>
          <w:snapToGrid w:val="0"/>
          <w:sz w:val="24"/>
          <w:szCs w:val="24"/>
        </w:rPr>
        <w:t>………………………….</w:t>
      </w:r>
      <w:r w:rsidRPr="00D06007">
        <w:rPr>
          <w:b/>
          <w:i/>
          <w:snapToGrid w:val="0"/>
          <w:sz w:val="24"/>
          <w:szCs w:val="24"/>
        </w:rPr>
        <w:t>…</w:t>
      </w:r>
      <w:r w:rsidRPr="00D06007">
        <w:rPr>
          <w:b/>
          <w:snapToGrid w:val="0"/>
          <w:sz w:val="24"/>
          <w:szCs w:val="24"/>
        </w:rPr>
        <w:t>);</w:t>
      </w:r>
    </w:p>
    <w:p w:rsidR="001533C2" w:rsidRPr="00D06007" w:rsidRDefault="007F3B7B" w:rsidP="007F3B7B">
      <w:pPr>
        <w:spacing w:line="360" w:lineRule="auto"/>
        <w:ind w:firstLine="360"/>
        <w:rPr>
          <w:b/>
          <w:snapToGrid w:val="0"/>
          <w:sz w:val="24"/>
          <w:szCs w:val="24"/>
        </w:rPr>
      </w:pPr>
      <w:r w:rsidRPr="00D06007">
        <w:rPr>
          <w:b/>
          <w:snapToGrid w:val="0"/>
          <w:sz w:val="24"/>
          <w:szCs w:val="24"/>
        </w:rPr>
        <w:t xml:space="preserve">-  w tym kwota podatku VAT = </w:t>
      </w:r>
      <w:r w:rsidRPr="00D06007">
        <w:rPr>
          <w:b/>
          <w:i/>
          <w:snapToGrid w:val="0"/>
          <w:sz w:val="24"/>
          <w:szCs w:val="24"/>
        </w:rPr>
        <w:t>…</w:t>
      </w:r>
      <w:r w:rsidR="005529E4" w:rsidRPr="00D06007">
        <w:rPr>
          <w:b/>
          <w:i/>
          <w:snapToGrid w:val="0"/>
          <w:sz w:val="24"/>
          <w:szCs w:val="24"/>
        </w:rPr>
        <w:t>..</w:t>
      </w:r>
      <w:r w:rsidRPr="00D06007">
        <w:rPr>
          <w:b/>
          <w:i/>
          <w:snapToGrid w:val="0"/>
          <w:sz w:val="24"/>
          <w:szCs w:val="24"/>
        </w:rPr>
        <w:t xml:space="preserve">… </w:t>
      </w:r>
      <w:r w:rsidRPr="00D06007">
        <w:rPr>
          <w:b/>
          <w:snapToGrid w:val="0"/>
          <w:sz w:val="24"/>
          <w:szCs w:val="24"/>
        </w:rPr>
        <w:t xml:space="preserve">% tj. </w:t>
      </w:r>
      <w:r w:rsidRPr="00D06007">
        <w:rPr>
          <w:b/>
          <w:i/>
          <w:snapToGrid w:val="0"/>
          <w:sz w:val="24"/>
          <w:szCs w:val="24"/>
        </w:rPr>
        <w:t>……</w:t>
      </w:r>
      <w:r w:rsidR="005529E4" w:rsidRPr="00D06007">
        <w:rPr>
          <w:b/>
          <w:i/>
          <w:snapToGrid w:val="0"/>
          <w:sz w:val="24"/>
          <w:szCs w:val="24"/>
        </w:rPr>
        <w:t>….</w:t>
      </w:r>
      <w:r w:rsidRPr="00D06007">
        <w:rPr>
          <w:b/>
          <w:i/>
          <w:snapToGrid w:val="0"/>
          <w:sz w:val="24"/>
          <w:szCs w:val="24"/>
        </w:rPr>
        <w:t xml:space="preserve">… </w:t>
      </w:r>
      <w:r w:rsidRPr="00D06007">
        <w:rPr>
          <w:b/>
          <w:snapToGrid w:val="0"/>
          <w:sz w:val="24"/>
          <w:szCs w:val="24"/>
        </w:rPr>
        <w:t xml:space="preserve">zł, </w:t>
      </w:r>
    </w:p>
    <w:p w:rsidR="007F3B7B" w:rsidRPr="00D06007" w:rsidRDefault="007F3B7B" w:rsidP="007F3B7B">
      <w:pPr>
        <w:spacing w:line="360" w:lineRule="auto"/>
        <w:ind w:firstLine="360"/>
        <w:rPr>
          <w:b/>
          <w:snapToGrid w:val="0"/>
          <w:sz w:val="24"/>
          <w:szCs w:val="24"/>
        </w:rPr>
      </w:pPr>
      <w:r w:rsidRPr="00D06007">
        <w:rPr>
          <w:b/>
          <w:snapToGrid w:val="0"/>
          <w:sz w:val="24"/>
          <w:szCs w:val="24"/>
        </w:rPr>
        <w:t>(słownie: .........................................................</w:t>
      </w:r>
      <w:r w:rsidR="005529E4" w:rsidRPr="00D06007">
        <w:rPr>
          <w:b/>
          <w:snapToGrid w:val="0"/>
          <w:sz w:val="24"/>
          <w:szCs w:val="24"/>
        </w:rPr>
        <w:t>...........</w:t>
      </w:r>
      <w:r w:rsidRPr="00D06007">
        <w:rPr>
          <w:b/>
          <w:snapToGrid w:val="0"/>
          <w:sz w:val="24"/>
          <w:szCs w:val="24"/>
        </w:rPr>
        <w:t>.....</w:t>
      </w:r>
      <w:r w:rsidR="001533C2" w:rsidRPr="00D06007">
        <w:rPr>
          <w:b/>
          <w:snapToGrid w:val="0"/>
          <w:sz w:val="24"/>
          <w:szCs w:val="24"/>
        </w:rPr>
        <w:t>..........................</w:t>
      </w:r>
      <w:r w:rsidRPr="00D06007">
        <w:rPr>
          <w:b/>
          <w:snapToGrid w:val="0"/>
          <w:sz w:val="24"/>
          <w:szCs w:val="24"/>
        </w:rPr>
        <w:t>.....);</w:t>
      </w:r>
    </w:p>
    <w:p w:rsidR="007F3B7B" w:rsidRPr="00D06007" w:rsidRDefault="007F3B7B" w:rsidP="007F3B7B">
      <w:pPr>
        <w:jc w:val="right"/>
        <w:rPr>
          <w:sz w:val="24"/>
          <w:szCs w:val="24"/>
        </w:rPr>
      </w:pPr>
      <w:r w:rsidRPr="00D06007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F3B7B" w:rsidRPr="00D06007" w:rsidRDefault="007F3B7B" w:rsidP="00485212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D06007">
        <w:rPr>
          <w:sz w:val="24"/>
          <w:szCs w:val="24"/>
        </w:rPr>
        <w:t>Oferujemy wykonywanie przedmiotu zamó</w:t>
      </w:r>
      <w:r w:rsidR="001533C2" w:rsidRPr="00D06007">
        <w:rPr>
          <w:sz w:val="24"/>
          <w:szCs w:val="24"/>
        </w:rPr>
        <w:t>wienia w okresie …………………………</w:t>
      </w:r>
    </w:p>
    <w:p w:rsidR="007F3B7B" w:rsidRPr="00D06007" w:rsidRDefault="007F3B7B" w:rsidP="00485212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D06007">
        <w:rPr>
          <w:sz w:val="24"/>
          <w:szCs w:val="24"/>
        </w:rPr>
        <w:t xml:space="preserve">Oświadczamy, że zapoznaliśmy się z </w:t>
      </w:r>
      <w:r w:rsidR="005529E4" w:rsidRPr="00D06007">
        <w:rPr>
          <w:sz w:val="24"/>
          <w:szCs w:val="24"/>
        </w:rPr>
        <w:t>treścią zapytania ofertowego</w:t>
      </w:r>
      <w:r w:rsidRPr="00D06007">
        <w:rPr>
          <w:sz w:val="24"/>
          <w:szCs w:val="24"/>
        </w:rPr>
        <w:t xml:space="preserve"> i uznajemy się za związanych  określonymi  w ni</w:t>
      </w:r>
      <w:r w:rsidR="001533C2" w:rsidRPr="00D06007">
        <w:rPr>
          <w:sz w:val="24"/>
          <w:szCs w:val="24"/>
        </w:rPr>
        <w:t xml:space="preserve">m </w:t>
      </w:r>
      <w:r w:rsidRPr="00D06007">
        <w:rPr>
          <w:sz w:val="24"/>
          <w:szCs w:val="24"/>
        </w:rPr>
        <w:t>wymaganiami i zasadami postępowania.</w:t>
      </w:r>
    </w:p>
    <w:p w:rsidR="007F3B7B" w:rsidRPr="00D06007" w:rsidRDefault="007F3B7B" w:rsidP="00485212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D06007">
        <w:rPr>
          <w:sz w:val="24"/>
          <w:szCs w:val="24"/>
        </w:rPr>
        <w:t xml:space="preserve">Oświadczamy, że uważamy się za związanych niniejszą ofertą na czas wskazany w </w:t>
      </w:r>
      <w:r w:rsidR="005529E4" w:rsidRPr="00D06007">
        <w:rPr>
          <w:sz w:val="24"/>
          <w:szCs w:val="24"/>
        </w:rPr>
        <w:t>zapytaniu ofertowym</w:t>
      </w:r>
      <w:r w:rsidRPr="00D06007">
        <w:rPr>
          <w:sz w:val="24"/>
          <w:szCs w:val="24"/>
        </w:rPr>
        <w:t>.</w:t>
      </w:r>
    </w:p>
    <w:p w:rsidR="007F3B7B" w:rsidRPr="00D06007" w:rsidRDefault="007F3B7B" w:rsidP="00485212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D06007">
        <w:rPr>
          <w:sz w:val="24"/>
          <w:szCs w:val="24"/>
        </w:rPr>
        <w:t>Oświadczamy, że posiadamy wszelkie informacje potrzebne dla zrealizowania przedmiotu zamówienia.</w:t>
      </w:r>
    </w:p>
    <w:p w:rsidR="00585D1A" w:rsidRPr="00D06007" w:rsidRDefault="007F3B7B" w:rsidP="00485212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D06007">
        <w:rPr>
          <w:sz w:val="24"/>
          <w:szCs w:val="24"/>
        </w:rPr>
        <w:t>Oświadczamy, że oferta nie zawiera informacji stanowiących tajemnicę przedsiębiorstwa w rozumieniu przepisów o zwalczaniu nieuczciwej konkurencji.</w:t>
      </w:r>
      <w:r w:rsidR="00585D1A" w:rsidRPr="00D06007">
        <w:rPr>
          <w:sz w:val="24"/>
          <w:szCs w:val="24"/>
        </w:rPr>
        <w:t>*</w:t>
      </w:r>
      <w:r w:rsidRPr="00D06007">
        <w:rPr>
          <w:sz w:val="24"/>
          <w:szCs w:val="24"/>
        </w:rPr>
        <w:t xml:space="preserve"> </w:t>
      </w:r>
    </w:p>
    <w:p w:rsidR="007F3B7B" w:rsidRPr="00D06007" w:rsidRDefault="007F3B7B" w:rsidP="00485212">
      <w:pPr>
        <w:numPr>
          <w:ilvl w:val="0"/>
          <w:numId w:val="3"/>
        </w:numPr>
        <w:tabs>
          <w:tab w:val="left" w:pos="360"/>
        </w:tabs>
        <w:suppressAutoHyphens/>
        <w:rPr>
          <w:sz w:val="24"/>
          <w:szCs w:val="24"/>
        </w:rPr>
      </w:pPr>
      <w:r w:rsidRPr="00D06007">
        <w:rPr>
          <w:sz w:val="24"/>
          <w:szCs w:val="24"/>
        </w:rPr>
        <w:t>Oświadczamy, że oferta zawiera informacje stanowiące tajemnicę przedsiębiorstwa w rozumieniu przepisów o zwalczaniu nieuczciwej konkurencji. Informacje takie zawarte są w następujących dokumentach</w:t>
      </w:r>
      <w:r w:rsidR="00585D1A" w:rsidRPr="00D06007">
        <w:rPr>
          <w:sz w:val="24"/>
          <w:szCs w:val="24"/>
        </w:rPr>
        <w:t>*</w:t>
      </w:r>
      <w:r w:rsidRPr="00D06007">
        <w:rPr>
          <w:sz w:val="24"/>
          <w:szCs w:val="24"/>
        </w:rPr>
        <w:t>: ...........................................................................................................</w:t>
      </w:r>
    </w:p>
    <w:p w:rsidR="007F3B7B" w:rsidRPr="00D06007" w:rsidRDefault="007F3B7B" w:rsidP="00485212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D06007">
        <w:rPr>
          <w:sz w:val="24"/>
          <w:szCs w:val="24"/>
        </w:rPr>
        <w:t>Załącznikami do niniejszej oferty są:</w:t>
      </w:r>
    </w:p>
    <w:p w:rsidR="007F3B7B" w:rsidRPr="00D06007" w:rsidRDefault="007F3B7B" w:rsidP="007F3B7B">
      <w:pPr>
        <w:rPr>
          <w:sz w:val="24"/>
          <w:szCs w:val="24"/>
        </w:rPr>
      </w:pPr>
    </w:p>
    <w:p w:rsidR="007F3B7B" w:rsidRPr="00D06007" w:rsidRDefault="007F3B7B" w:rsidP="00485212">
      <w:pPr>
        <w:numPr>
          <w:ilvl w:val="0"/>
          <w:numId w:val="2"/>
        </w:numPr>
        <w:tabs>
          <w:tab w:val="left" w:pos="1065"/>
        </w:tabs>
        <w:suppressAutoHyphens/>
        <w:ind w:left="1065"/>
        <w:rPr>
          <w:sz w:val="24"/>
          <w:szCs w:val="24"/>
        </w:rPr>
      </w:pPr>
      <w:r w:rsidRPr="00D06007">
        <w:rPr>
          <w:sz w:val="24"/>
          <w:szCs w:val="24"/>
        </w:rPr>
        <w:t>........................................................</w:t>
      </w:r>
    </w:p>
    <w:p w:rsidR="007F3B7B" w:rsidRPr="00D06007" w:rsidRDefault="007F3B7B" w:rsidP="00485212">
      <w:pPr>
        <w:numPr>
          <w:ilvl w:val="0"/>
          <w:numId w:val="2"/>
        </w:numPr>
        <w:tabs>
          <w:tab w:val="left" w:pos="1065"/>
        </w:tabs>
        <w:suppressAutoHyphens/>
        <w:ind w:left="1065"/>
        <w:rPr>
          <w:sz w:val="24"/>
          <w:szCs w:val="24"/>
        </w:rPr>
      </w:pPr>
      <w:r w:rsidRPr="00D06007">
        <w:rPr>
          <w:sz w:val="24"/>
          <w:szCs w:val="24"/>
        </w:rPr>
        <w:t>........................................................</w:t>
      </w:r>
    </w:p>
    <w:p w:rsidR="007F3B7B" w:rsidRPr="00D06007" w:rsidRDefault="007F3B7B" w:rsidP="00485212">
      <w:pPr>
        <w:numPr>
          <w:ilvl w:val="0"/>
          <w:numId w:val="2"/>
        </w:numPr>
        <w:tabs>
          <w:tab w:val="left" w:pos="1065"/>
        </w:tabs>
        <w:suppressAutoHyphens/>
        <w:ind w:left="1065"/>
        <w:rPr>
          <w:sz w:val="24"/>
          <w:szCs w:val="24"/>
        </w:rPr>
      </w:pPr>
      <w:r w:rsidRPr="00D06007">
        <w:rPr>
          <w:sz w:val="24"/>
          <w:szCs w:val="24"/>
        </w:rPr>
        <w:t>........................................................</w:t>
      </w:r>
    </w:p>
    <w:p w:rsidR="007F3B7B" w:rsidRPr="00D06007" w:rsidRDefault="007F3B7B" w:rsidP="00485212">
      <w:pPr>
        <w:numPr>
          <w:ilvl w:val="0"/>
          <w:numId w:val="2"/>
        </w:numPr>
        <w:tabs>
          <w:tab w:val="left" w:pos="1065"/>
        </w:tabs>
        <w:suppressAutoHyphens/>
        <w:ind w:left="1065"/>
        <w:rPr>
          <w:sz w:val="24"/>
          <w:szCs w:val="24"/>
        </w:rPr>
      </w:pPr>
      <w:r w:rsidRPr="00D06007">
        <w:rPr>
          <w:sz w:val="24"/>
          <w:szCs w:val="24"/>
        </w:rPr>
        <w:t>……………………………………</w:t>
      </w:r>
    </w:p>
    <w:p w:rsidR="007F3B7B" w:rsidRPr="00D06007" w:rsidRDefault="007F3B7B" w:rsidP="007F3B7B">
      <w:pPr>
        <w:rPr>
          <w:sz w:val="24"/>
          <w:szCs w:val="24"/>
        </w:rPr>
      </w:pPr>
      <w:r w:rsidRPr="00D06007">
        <w:rPr>
          <w:sz w:val="24"/>
          <w:szCs w:val="24"/>
        </w:rPr>
        <w:tab/>
      </w:r>
      <w:r w:rsidRPr="00D06007">
        <w:rPr>
          <w:sz w:val="24"/>
          <w:szCs w:val="24"/>
        </w:rPr>
        <w:tab/>
      </w:r>
      <w:r w:rsidRPr="00D06007">
        <w:rPr>
          <w:sz w:val="24"/>
          <w:szCs w:val="24"/>
        </w:rPr>
        <w:tab/>
      </w:r>
      <w:r w:rsidRPr="00D06007">
        <w:rPr>
          <w:sz w:val="24"/>
          <w:szCs w:val="24"/>
        </w:rPr>
        <w:tab/>
        <w:t xml:space="preserve">                                                                           </w:t>
      </w:r>
    </w:p>
    <w:p w:rsidR="007F3B7B" w:rsidRDefault="007F3B7B" w:rsidP="007F3B7B">
      <w:r>
        <w:t xml:space="preserve">                                                                                          </w:t>
      </w:r>
      <w:r w:rsidR="009E3B7C">
        <w:t xml:space="preserve">                     </w:t>
      </w:r>
      <w:r>
        <w:t xml:space="preserve">  __________________________</w:t>
      </w:r>
    </w:p>
    <w:p w:rsidR="007F3B7B" w:rsidRPr="00C65323" w:rsidRDefault="007F3B7B" w:rsidP="009E3B7C">
      <w:r w:rsidRPr="00C65323">
        <w:t xml:space="preserve">                                                              </w:t>
      </w:r>
      <w:r w:rsidR="009E3B7C">
        <w:t xml:space="preserve">                               </w:t>
      </w:r>
      <w:r>
        <w:t xml:space="preserve">   </w:t>
      </w:r>
      <w:r w:rsidR="009E3B7C">
        <w:t xml:space="preserve"> podpis osoby </w:t>
      </w:r>
      <w:r w:rsidRPr="00C65323">
        <w:t xml:space="preserve">upoważnionej </w:t>
      </w:r>
      <w:r w:rsidR="009E3B7C">
        <w:t>/ osób upoważnionych</w:t>
      </w:r>
    </w:p>
    <w:p w:rsidR="007F3B7B" w:rsidRDefault="007F3B7B" w:rsidP="007F3B7B">
      <w:pPr>
        <w:pStyle w:val="Styl"/>
        <w:spacing w:line="240" w:lineRule="exact"/>
        <w:ind w:left="8150"/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7F3B7B" w:rsidRDefault="007F3B7B" w:rsidP="007F3B7B">
      <w:pPr>
        <w:pStyle w:val="Styl"/>
        <w:spacing w:line="240" w:lineRule="exact"/>
        <w:ind w:left="8150"/>
        <w:rPr>
          <w:rFonts w:ascii="Times New Roman" w:hAnsi="Times New Roman" w:cs="Times New Roman"/>
        </w:rPr>
      </w:pPr>
    </w:p>
    <w:p w:rsidR="008500D4" w:rsidRDefault="008500D4" w:rsidP="007F3B7B">
      <w:pPr>
        <w:rPr>
          <w:rFonts w:eastAsia="Arial"/>
          <w:sz w:val="24"/>
          <w:szCs w:val="24"/>
          <w:lang w:eastAsia="ar-SA"/>
        </w:rPr>
      </w:pPr>
    </w:p>
    <w:p w:rsidR="009E3B7C" w:rsidRDefault="009E3B7C" w:rsidP="007F3B7B">
      <w:pPr>
        <w:rPr>
          <w:b/>
        </w:rPr>
      </w:pPr>
      <w:r>
        <w:t xml:space="preserve">                                                                                            </w:t>
      </w:r>
    </w:p>
    <w:p w:rsidR="00585D1A" w:rsidRDefault="00585D1A" w:rsidP="007F3B7B">
      <w:pPr>
        <w:rPr>
          <w:b/>
        </w:rPr>
      </w:pPr>
    </w:p>
    <w:p w:rsidR="00A065A6" w:rsidRDefault="00A065A6" w:rsidP="007F3B7B">
      <w:pPr>
        <w:rPr>
          <w:b/>
        </w:rPr>
      </w:pPr>
    </w:p>
    <w:p w:rsidR="007F3B7B" w:rsidRPr="00D06007" w:rsidRDefault="001533C2" w:rsidP="007F3B7B">
      <w:pPr>
        <w:jc w:val="right"/>
        <w:rPr>
          <w:b/>
          <w:sz w:val="24"/>
          <w:szCs w:val="24"/>
          <w:u w:val="single"/>
        </w:rPr>
      </w:pPr>
      <w:r w:rsidRPr="00D06007">
        <w:rPr>
          <w:b/>
          <w:sz w:val="24"/>
          <w:szCs w:val="24"/>
          <w:u w:val="single"/>
        </w:rPr>
        <w:t>ZAŁĄCZNIK NR II</w:t>
      </w:r>
    </w:p>
    <w:p w:rsidR="00585D1A" w:rsidRPr="00585D1A" w:rsidRDefault="00585D1A" w:rsidP="007F3B7B">
      <w:pPr>
        <w:jc w:val="right"/>
        <w:rPr>
          <w:sz w:val="24"/>
          <w:szCs w:val="24"/>
        </w:rPr>
      </w:pPr>
    </w:p>
    <w:p w:rsidR="00585D1A" w:rsidRDefault="00585D1A" w:rsidP="00585D1A">
      <w:pPr>
        <w:jc w:val="right"/>
      </w:pPr>
      <w:r>
        <w:rPr>
          <w:b/>
        </w:rPr>
        <w:t xml:space="preserve">        ______________ </w:t>
      </w:r>
      <w:r>
        <w:t>dnia ___. ___ . ______r .</w:t>
      </w:r>
    </w:p>
    <w:p w:rsidR="00585D1A" w:rsidRDefault="00585D1A" w:rsidP="00585D1A"/>
    <w:p w:rsidR="007F3B7B" w:rsidRDefault="007F3B7B" w:rsidP="007F3B7B">
      <w:pPr>
        <w:jc w:val="both"/>
      </w:pPr>
    </w:p>
    <w:p w:rsidR="00585D1A" w:rsidRDefault="00585D1A" w:rsidP="007F3B7B">
      <w:pPr>
        <w:jc w:val="both"/>
      </w:pPr>
    </w:p>
    <w:p w:rsidR="00585D1A" w:rsidRDefault="00585D1A" w:rsidP="007F3B7B">
      <w:pPr>
        <w:jc w:val="both"/>
      </w:pPr>
    </w:p>
    <w:p w:rsidR="007F3B7B" w:rsidRDefault="007F3B7B" w:rsidP="007F3B7B">
      <w:pPr>
        <w:jc w:val="both"/>
      </w:pPr>
      <w:r>
        <w:t>/nazwa i adres Oferenta/</w:t>
      </w:r>
    </w:p>
    <w:p w:rsidR="007F3B7B" w:rsidRDefault="007F3B7B" w:rsidP="007F3B7B">
      <w:pPr>
        <w:pStyle w:val="Nagwek4"/>
      </w:pPr>
    </w:p>
    <w:p w:rsidR="007F3B7B" w:rsidRDefault="007F3B7B" w:rsidP="007F3B7B">
      <w:pPr>
        <w:jc w:val="both"/>
      </w:pPr>
    </w:p>
    <w:p w:rsidR="007F3B7B" w:rsidRDefault="007F3B7B" w:rsidP="007F3B7B">
      <w:pPr>
        <w:jc w:val="both"/>
        <w:rPr>
          <w:color w:val="0000FF"/>
        </w:rPr>
      </w:pPr>
    </w:p>
    <w:p w:rsidR="007F3B7B" w:rsidRPr="009E3B7C" w:rsidRDefault="007F3B7B" w:rsidP="007F3B7B">
      <w:pPr>
        <w:pStyle w:val="Nagwek3"/>
        <w:rPr>
          <w:b/>
          <w:bCs/>
          <w:caps/>
        </w:rPr>
      </w:pPr>
      <w:r w:rsidRPr="009E3B7C">
        <w:rPr>
          <w:b/>
          <w:bCs/>
          <w:caps/>
        </w:rPr>
        <w:t xml:space="preserve">WYKAZ POSIADANych środków transportu  </w:t>
      </w:r>
    </w:p>
    <w:p w:rsidR="007F3B7B" w:rsidRDefault="007F3B7B" w:rsidP="007F3B7B">
      <w:pPr>
        <w:jc w:val="both"/>
      </w:pPr>
    </w:p>
    <w:p w:rsidR="007F3B7B" w:rsidRPr="009E3B7C" w:rsidRDefault="007F3B7B" w:rsidP="007F3B7B">
      <w:pPr>
        <w:jc w:val="both"/>
        <w:rPr>
          <w:sz w:val="24"/>
          <w:szCs w:val="24"/>
        </w:rPr>
      </w:pPr>
      <w:r w:rsidRPr="009E3B7C">
        <w:rPr>
          <w:sz w:val="24"/>
          <w:szCs w:val="24"/>
        </w:rPr>
        <w:t>Oświadczam, że w chwili obecnej reprezentowana przeze mnie firma dysponuje następującymi środkami transportu do  wykonywania niniejszego zamówienia.</w:t>
      </w:r>
    </w:p>
    <w:p w:rsidR="007F3B7B" w:rsidRDefault="007F3B7B" w:rsidP="007F3B7B">
      <w:pPr>
        <w:jc w:val="both"/>
      </w:pPr>
    </w:p>
    <w:tbl>
      <w:tblPr>
        <w:tblW w:w="10015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3402"/>
        <w:gridCol w:w="1984"/>
        <w:gridCol w:w="1843"/>
      </w:tblGrid>
      <w:tr w:rsidR="007F3B7B" w:rsidTr="00782B88">
        <w:trPr>
          <w:cantSplit/>
          <w:trHeight w:hRule="exact" w:val="367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A" w:rsidRDefault="00585D1A" w:rsidP="00782B88">
            <w:pPr>
              <w:jc w:val="center"/>
            </w:pPr>
          </w:p>
          <w:p w:rsidR="007F3B7B" w:rsidRDefault="007F3B7B" w:rsidP="00782B88">
            <w:pPr>
              <w:jc w:val="center"/>
            </w:pPr>
            <w:r>
              <w:t xml:space="preserve">Marka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5D1A" w:rsidRDefault="00585D1A" w:rsidP="00782B88">
            <w:pPr>
              <w:jc w:val="center"/>
            </w:pPr>
          </w:p>
          <w:p w:rsidR="007F3B7B" w:rsidRDefault="007F3B7B" w:rsidP="00782B88">
            <w:pPr>
              <w:jc w:val="center"/>
            </w:pPr>
            <w:r>
              <w:t>Ładowność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7B" w:rsidRDefault="004A0F09" w:rsidP="00782B88">
            <w:pPr>
              <w:snapToGrid w:val="0"/>
              <w:jc w:val="center"/>
            </w:pPr>
            <w:r>
              <w:t>podstawa dysponowania</w:t>
            </w:r>
          </w:p>
        </w:tc>
      </w:tr>
      <w:tr w:rsidR="007F3B7B" w:rsidTr="00782B88">
        <w:trPr>
          <w:cantSplit/>
        </w:trPr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B7B" w:rsidRDefault="007F3B7B" w:rsidP="00782B88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3B7B" w:rsidRDefault="007F3B7B" w:rsidP="00782B88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B7B" w:rsidRDefault="007F3B7B" w:rsidP="00782B88">
            <w:pPr>
              <w:snapToGrid w:val="0"/>
              <w:jc w:val="center"/>
            </w:pPr>
            <w:r>
              <w:t>własna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7B" w:rsidRDefault="007F3B7B" w:rsidP="00782B88">
            <w:pPr>
              <w:snapToGrid w:val="0"/>
              <w:jc w:val="center"/>
            </w:pPr>
            <w:r>
              <w:t>wynajęta</w:t>
            </w:r>
          </w:p>
        </w:tc>
      </w:tr>
      <w:tr w:rsidR="007F3B7B" w:rsidTr="00782B88">
        <w:trPr>
          <w:cantSplit/>
          <w:trHeight w:val="277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3B7B" w:rsidRDefault="007F3B7B" w:rsidP="00782B88">
            <w:pPr>
              <w:snapToGri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B7B" w:rsidRDefault="007F3B7B" w:rsidP="00782B88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B7B" w:rsidRDefault="007F3B7B" w:rsidP="00782B88">
            <w:pPr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7B" w:rsidRDefault="007F3B7B" w:rsidP="00782B88">
            <w:pPr>
              <w:snapToGrid w:val="0"/>
              <w:jc w:val="center"/>
            </w:pPr>
            <w:r>
              <w:t>4</w:t>
            </w:r>
          </w:p>
        </w:tc>
      </w:tr>
      <w:tr w:rsidR="007F3B7B" w:rsidTr="00782B88">
        <w:trPr>
          <w:cantSplit/>
          <w:trHeight w:val="8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B" w:rsidRDefault="007F3B7B" w:rsidP="00782B88"/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B7B" w:rsidRDefault="007F3B7B" w:rsidP="00782B88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B7B" w:rsidRDefault="007F3B7B" w:rsidP="00782B8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7B" w:rsidRDefault="007F3B7B" w:rsidP="00782B88">
            <w:pPr>
              <w:snapToGrid w:val="0"/>
              <w:jc w:val="both"/>
            </w:pPr>
          </w:p>
        </w:tc>
      </w:tr>
      <w:tr w:rsidR="007F3B7B" w:rsidTr="00782B88">
        <w:trPr>
          <w:cantSplit/>
          <w:trHeight w:val="8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B" w:rsidRDefault="007F3B7B" w:rsidP="00782B88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B7B" w:rsidRDefault="007F3B7B" w:rsidP="00782B88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B7B" w:rsidRDefault="007F3B7B" w:rsidP="00782B8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7B" w:rsidRDefault="007F3B7B" w:rsidP="00782B88">
            <w:pPr>
              <w:snapToGrid w:val="0"/>
              <w:jc w:val="both"/>
            </w:pPr>
          </w:p>
        </w:tc>
      </w:tr>
      <w:tr w:rsidR="007F3B7B" w:rsidTr="00782B88">
        <w:trPr>
          <w:cantSplit/>
          <w:trHeight w:val="8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B" w:rsidRDefault="007F3B7B" w:rsidP="00782B88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B7B" w:rsidRDefault="007F3B7B" w:rsidP="00782B88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B7B" w:rsidRDefault="007F3B7B" w:rsidP="00782B8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7B" w:rsidRDefault="007F3B7B" w:rsidP="00782B88">
            <w:pPr>
              <w:snapToGrid w:val="0"/>
              <w:jc w:val="both"/>
            </w:pPr>
          </w:p>
        </w:tc>
      </w:tr>
    </w:tbl>
    <w:p w:rsidR="007F3B7B" w:rsidRDefault="007F3B7B" w:rsidP="007F3B7B">
      <w:pPr>
        <w:pStyle w:val="Tekstpodstawowy"/>
      </w:pPr>
    </w:p>
    <w:p w:rsidR="007F3B7B" w:rsidRDefault="007F3B7B" w:rsidP="007F3B7B">
      <w:pPr>
        <w:jc w:val="right"/>
      </w:pPr>
    </w:p>
    <w:p w:rsidR="007F3B7B" w:rsidRDefault="007F3B7B" w:rsidP="007F3B7B">
      <w:pPr>
        <w:jc w:val="both"/>
      </w:pPr>
    </w:p>
    <w:p w:rsidR="007F3B7B" w:rsidRDefault="007F3B7B" w:rsidP="007F3B7B">
      <w:pPr>
        <w:jc w:val="both"/>
      </w:pPr>
    </w:p>
    <w:p w:rsidR="007F3B7B" w:rsidRDefault="007F3B7B" w:rsidP="007F3B7B">
      <w:pPr>
        <w:jc w:val="both"/>
      </w:pPr>
    </w:p>
    <w:p w:rsidR="009E3B7C" w:rsidRDefault="007F3B7B" w:rsidP="009E3B7C">
      <w:r>
        <w:t xml:space="preserve">                                                                                      </w:t>
      </w:r>
      <w:r w:rsidR="009E3B7C">
        <w:t xml:space="preserve">                                                                                                                                       </w:t>
      </w:r>
    </w:p>
    <w:p w:rsidR="009E3B7C" w:rsidRDefault="009E3B7C" w:rsidP="009E3B7C">
      <w:r>
        <w:t xml:space="preserve">                                                                                                                 __________________________</w:t>
      </w:r>
    </w:p>
    <w:p w:rsidR="007F3B7B" w:rsidRDefault="009E3B7C" w:rsidP="008500D4">
      <w:r w:rsidRPr="00C65323">
        <w:t xml:space="preserve">                                                              </w:t>
      </w:r>
      <w:r>
        <w:t xml:space="preserve">                                   podpis osoby </w:t>
      </w:r>
      <w:r w:rsidRPr="00C65323">
        <w:t xml:space="preserve">upoważnionej </w:t>
      </w:r>
      <w:r w:rsidR="00A065A6">
        <w:t xml:space="preserve">/ osób upoważnionych </w:t>
      </w:r>
    </w:p>
    <w:p w:rsidR="00A065A6" w:rsidRDefault="00A065A6" w:rsidP="008500D4"/>
    <w:p w:rsidR="00A065A6" w:rsidRDefault="00A065A6"/>
    <w:sectPr w:rsidR="00A065A6" w:rsidSect="00A065A6">
      <w:footerReference w:type="even" r:id="rId8"/>
      <w:footerReference w:type="default" r:id="rId9"/>
      <w:pgSz w:w="11907" w:h="16840"/>
      <w:pgMar w:top="567" w:right="1247" w:bottom="1418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7C" w:rsidRDefault="00634A7C">
      <w:r>
        <w:separator/>
      </w:r>
    </w:p>
  </w:endnote>
  <w:endnote w:type="continuationSeparator" w:id="0">
    <w:p w:rsidR="00634A7C" w:rsidRDefault="0063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A1" w:rsidRDefault="009C6A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1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1CA1" w:rsidRDefault="00171C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A1" w:rsidRDefault="00171CA1">
    <w:pPr>
      <w:pStyle w:val="Stopka"/>
      <w:framePr w:wrap="around" w:vAnchor="text" w:hAnchor="margin" w:xAlign="center" w:y="1"/>
      <w:rPr>
        <w:rStyle w:val="Numerstrony"/>
      </w:rPr>
    </w:pPr>
  </w:p>
  <w:p w:rsidR="00171CA1" w:rsidRDefault="00171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7C" w:rsidRDefault="00634A7C">
      <w:r>
        <w:separator/>
      </w:r>
    </w:p>
  </w:footnote>
  <w:footnote w:type="continuationSeparator" w:id="0">
    <w:p w:rsidR="00634A7C" w:rsidRDefault="0063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258"/>
        </w:tabs>
        <w:ind w:left="258" w:hanging="360"/>
      </w:pPr>
    </w:lvl>
    <w:lvl w:ilvl="1">
      <w:start w:val="1"/>
      <w:numFmt w:val="lowerLetter"/>
      <w:lvlText w:val="%2)"/>
      <w:lvlJc w:val="left"/>
      <w:pPr>
        <w:tabs>
          <w:tab w:val="num" w:pos="978"/>
        </w:tabs>
        <w:ind w:left="978" w:hanging="360"/>
      </w:pPr>
    </w:lvl>
    <w:lvl w:ilvl="2">
      <w:start w:val="1"/>
      <w:numFmt w:val="lowerRoman"/>
      <w:lvlText w:val="%3."/>
      <w:lvlJc w:val="right"/>
      <w:pPr>
        <w:tabs>
          <w:tab w:val="num" w:pos="1698"/>
        </w:tabs>
        <w:ind w:left="1698" w:hanging="180"/>
      </w:pPr>
    </w:lvl>
    <w:lvl w:ilvl="3">
      <w:start w:val="1"/>
      <w:numFmt w:val="decimal"/>
      <w:lvlText w:val="%4."/>
      <w:lvlJc w:val="left"/>
      <w:pPr>
        <w:tabs>
          <w:tab w:val="num" w:pos="2418"/>
        </w:tabs>
        <w:ind w:left="2418" w:hanging="360"/>
      </w:pPr>
    </w:lvl>
    <w:lvl w:ilvl="4">
      <w:start w:val="1"/>
      <w:numFmt w:val="lowerLetter"/>
      <w:lvlText w:val="%5."/>
      <w:lvlJc w:val="left"/>
      <w:pPr>
        <w:tabs>
          <w:tab w:val="num" w:pos="3138"/>
        </w:tabs>
        <w:ind w:left="3138" w:hanging="360"/>
      </w:pPr>
    </w:lvl>
    <w:lvl w:ilvl="5">
      <w:start w:val="1"/>
      <w:numFmt w:val="lowerRoman"/>
      <w:lvlText w:val="%6."/>
      <w:lvlJc w:val="right"/>
      <w:pPr>
        <w:tabs>
          <w:tab w:val="num" w:pos="3858"/>
        </w:tabs>
        <w:ind w:left="3858" w:hanging="180"/>
      </w:pPr>
    </w:lvl>
    <w:lvl w:ilvl="6">
      <w:start w:val="1"/>
      <w:numFmt w:val="decimal"/>
      <w:lvlText w:val="%7."/>
      <w:lvlJc w:val="left"/>
      <w:pPr>
        <w:tabs>
          <w:tab w:val="num" w:pos="4578"/>
        </w:tabs>
        <w:ind w:left="4578" w:hanging="360"/>
      </w:pPr>
    </w:lvl>
    <w:lvl w:ilvl="7">
      <w:start w:val="1"/>
      <w:numFmt w:val="lowerLetter"/>
      <w:lvlText w:val="%8."/>
      <w:lvlJc w:val="left"/>
      <w:pPr>
        <w:tabs>
          <w:tab w:val="num" w:pos="5298"/>
        </w:tabs>
        <w:ind w:left="5298" w:hanging="360"/>
      </w:pPr>
    </w:lvl>
    <w:lvl w:ilvl="8">
      <w:start w:val="1"/>
      <w:numFmt w:val="lowerRoman"/>
      <w:lvlText w:val="%9."/>
      <w:lvlJc w:val="right"/>
      <w:pPr>
        <w:tabs>
          <w:tab w:val="num" w:pos="6018"/>
        </w:tabs>
        <w:ind w:left="6018" w:hanging="180"/>
      </w:p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608"/>
        </w:tabs>
        <w:ind w:left="2608" w:hanging="628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3"/>
    <w:multiLevelType w:val="singleLevel"/>
    <w:tmpl w:val="00000023"/>
    <w:name w:val="WW8Num35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sz w:val="16"/>
      </w:rPr>
    </w:lvl>
  </w:abstractNum>
  <w:abstractNum w:abstractNumId="7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2366D56"/>
    <w:multiLevelType w:val="hybridMultilevel"/>
    <w:tmpl w:val="E064EF62"/>
    <w:lvl w:ilvl="0" w:tplc="AFFA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84804"/>
    <w:multiLevelType w:val="hybridMultilevel"/>
    <w:tmpl w:val="005AE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E65E2"/>
    <w:multiLevelType w:val="hybridMultilevel"/>
    <w:tmpl w:val="7AE05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24635"/>
    <w:multiLevelType w:val="hybridMultilevel"/>
    <w:tmpl w:val="FAD08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3600C"/>
    <w:multiLevelType w:val="hybridMultilevel"/>
    <w:tmpl w:val="E064EF62"/>
    <w:lvl w:ilvl="0" w:tplc="AFFA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09730E"/>
    <w:multiLevelType w:val="hybridMultilevel"/>
    <w:tmpl w:val="522822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97D62"/>
    <w:multiLevelType w:val="hybridMultilevel"/>
    <w:tmpl w:val="991E9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54BEA"/>
    <w:multiLevelType w:val="hybridMultilevel"/>
    <w:tmpl w:val="2EB64060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7" w15:restartNumberingAfterBreak="0">
    <w:nsid w:val="75B86D2D"/>
    <w:multiLevelType w:val="hybridMultilevel"/>
    <w:tmpl w:val="87F2B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23DF1"/>
    <w:multiLevelType w:val="hybridMultilevel"/>
    <w:tmpl w:val="2DB4A772"/>
    <w:lvl w:ilvl="0" w:tplc="AFFA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14"/>
  </w:num>
  <w:num w:numId="7">
    <w:abstractNumId w:val="13"/>
  </w:num>
  <w:num w:numId="8">
    <w:abstractNumId w:val="16"/>
  </w:num>
  <w:num w:numId="9">
    <w:abstractNumId w:val="9"/>
  </w:num>
  <w:num w:numId="10">
    <w:abstractNumId w:val="15"/>
  </w:num>
  <w:num w:numId="11">
    <w:abstractNumId w:val="10"/>
  </w:num>
  <w:num w:numId="1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3F"/>
    <w:rsid w:val="000231CC"/>
    <w:rsid w:val="00082F68"/>
    <w:rsid w:val="000907CF"/>
    <w:rsid w:val="00094ED1"/>
    <w:rsid w:val="000F20D3"/>
    <w:rsid w:val="001121BE"/>
    <w:rsid w:val="00115621"/>
    <w:rsid w:val="001277B6"/>
    <w:rsid w:val="00136C29"/>
    <w:rsid w:val="00141BFE"/>
    <w:rsid w:val="00147AE8"/>
    <w:rsid w:val="001533C2"/>
    <w:rsid w:val="00171CA1"/>
    <w:rsid w:val="0017786F"/>
    <w:rsid w:val="00195545"/>
    <w:rsid w:val="001A0BF0"/>
    <w:rsid w:val="001A506D"/>
    <w:rsid w:val="001B60CC"/>
    <w:rsid w:val="001B6325"/>
    <w:rsid w:val="001E3B77"/>
    <w:rsid w:val="00207A47"/>
    <w:rsid w:val="002161C6"/>
    <w:rsid w:val="002204BC"/>
    <w:rsid w:val="00233145"/>
    <w:rsid w:val="00242FD9"/>
    <w:rsid w:val="0025359C"/>
    <w:rsid w:val="00255B4A"/>
    <w:rsid w:val="0025696E"/>
    <w:rsid w:val="00296EF8"/>
    <w:rsid w:val="002E4EE4"/>
    <w:rsid w:val="002F48EE"/>
    <w:rsid w:val="002F77ED"/>
    <w:rsid w:val="0030330D"/>
    <w:rsid w:val="003317D3"/>
    <w:rsid w:val="00333005"/>
    <w:rsid w:val="00334E3C"/>
    <w:rsid w:val="0033733D"/>
    <w:rsid w:val="0033786C"/>
    <w:rsid w:val="0034594E"/>
    <w:rsid w:val="00385F6F"/>
    <w:rsid w:val="00387951"/>
    <w:rsid w:val="003B6BB7"/>
    <w:rsid w:val="003C2717"/>
    <w:rsid w:val="003D579F"/>
    <w:rsid w:val="003E3D1F"/>
    <w:rsid w:val="00414165"/>
    <w:rsid w:val="004305BD"/>
    <w:rsid w:val="0044323F"/>
    <w:rsid w:val="00464860"/>
    <w:rsid w:val="00466277"/>
    <w:rsid w:val="00485212"/>
    <w:rsid w:val="004875B9"/>
    <w:rsid w:val="004918DA"/>
    <w:rsid w:val="004932AB"/>
    <w:rsid w:val="00493AEF"/>
    <w:rsid w:val="004A0F09"/>
    <w:rsid w:val="004A291F"/>
    <w:rsid w:val="004A67A5"/>
    <w:rsid w:val="004C2424"/>
    <w:rsid w:val="004D5565"/>
    <w:rsid w:val="004E62DD"/>
    <w:rsid w:val="004F59DA"/>
    <w:rsid w:val="00505007"/>
    <w:rsid w:val="005412B6"/>
    <w:rsid w:val="005412C4"/>
    <w:rsid w:val="0055082C"/>
    <w:rsid w:val="005529E4"/>
    <w:rsid w:val="00581BE4"/>
    <w:rsid w:val="00585D1A"/>
    <w:rsid w:val="005A2EB8"/>
    <w:rsid w:val="005C6E1E"/>
    <w:rsid w:val="005D3ACA"/>
    <w:rsid w:val="005D4096"/>
    <w:rsid w:val="005D78D2"/>
    <w:rsid w:val="005E5709"/>
    <w:rsid w:val="005F27C3"/>
    <w:rsid w:val="005F4C85"/>
    <w:rsid w:val="00600A3E"/>
    <w:rsid w:val="0061011B"/>
    <w:rsid w:val="0061515B"/>
    <w:rsid w:val="00621007"/>
    <w:rsid w:val="006250ED"/>
    <w:rsid w:val="00633BEA"/>
    <w:rsid w:val="00634A7C"/>
    <w:rsid w:val="006362BD"/>
    <w:rsid w:val="006418D6"/>
    <w:rsid w:val="006505DB"/>
    <w:rsid w:val="00653D89"/>
    <w:rsid w:val="00654D51"/>
    <w:rsid w:val="0066147F"/>
    <w:rsid w:val="0068090B"/>
    <w:rsid w:val="00692DB7"/>
    <w:rsid w:val="006952A8"/>
    <w:rsid w:val="00696D77"/>
    <w:rsid w:val="006A21BC"/>
    <w:rsid w:val="006A4B29"/>
    <w:rsid w:val="006A5E32"/>
    <w:rsid w:val="006B2154"/>
    <w:rsid w:val="006C7421"/>
    <w:rsid w:val="006D4371"/>
    <w:rsid w:val="006D5280"/>
    <w:rsid w:val="006F627A"/>
    <w:rsid w:val="006F65F9"/>
    <w:rsid w:val="00706977"/>
    <w:rsid w:val="00707439"/>
    <w:rsid w:val="007130C9"/>
    <w:rsid w:val="0072093F"/>
    <w:rsid w:val="007219FA"/>
    <w:rsid w:val="007272CF"/>
    <w:rsid w:val="00733EE0"/>
    <w:rsid w:val="00737C00"/>
    <w:rsid w:val="0075662A"/>
    <w:rsid w:val="0077436F"/>
    <w:rsid w:val="00775E9D"/>
    <w:rsid w:val="00786B25"/>
    <w:rsid w:val="00791E49"/>
    <w:rsid w:val="00793388"/>
    <w:rsid w:val="00794727"/>
    <w:rsid w:val="007963C2"/>
    <w:rsid w:val="007C3514"/>
    <w:rsid w:val="007C7143"/>
    <w:rsid w:val="007D4576"/>
    <w:rsid w:val="007F1748"/>
    <w:rsid w:val="007F3B7B"/>
    <w:rsid w:val="00801EDB"/>
    <w:rsid w:val="00821689"/>
    <w:rsid w:val="00821FF3"/>
    <w:rsid w:val="00822DFA"/>
    <w:rsid w:val="00831C02"/>
    <w:rsid w:val="00844A0A"/>
    <w:rsid w:val="008500D4"/>
    <w:rsid w:val="00852D9D"/>
    <w:rsid w:val="008602C0"/>
    <w:rsid w:val="00876DC3"/>
    <w:rsid w:val="008910F2"/>
    <w:rsid w:val="008B0146"/>
    <w:rsid w:val="008B4B22"/>
    <w:rsid w:val="008B77BE"/>
    <w:rsid w:val="008C4AFD"/>
    <w:rsid w:val="008E66AE"/>
    <w:rsid w:val="008F1BBA"/>
    <w:rsid w:val="008F41B5"/>
    <w:rsid w:val="008F6E1C"/>
    <w:rsid w:val="008F7890"/>
    <w:rsid w:val="009074D1"/>
    <w:rsid w:val="00917491"/>
    <w:rsid w:val="009204AE"/>
    <w:rsid w:val="00925FD4"/>
    <w:rsid w:val="009309FB"/>
    <w:rsid w:val="00932FCF"/>
    <w:rsid w:val="00937F95"/>
    <w:rsid w:val="0095190D"/>
    <w:rsid w:val="00955F4D"/>
    <w:rsid w:val="00956528"/>
    <w:rsid w:val="00962E31"/>
    <w:rsid w:val="009677FC"/>
    <w:rsid w:val="00970E09"/>
    <w:rsid w:val="009A3C6F"/>
    <w:rsid w:val="009C6AAE"/>
    <w:rsid w:val="009D527B"/>
    <w:rsid w:val="009E3B7C"/>
    <w:rsid w:val="009E611E"/>
    <w:rsid w:val="009F0A72"/>
    <w:rsid w:val="009F4093"/>
    <w:rsid w:val="00A065A6"/>
    <w:rsid w:val="00A0742F"/>
    <w:rsid w:val="00A17F1C"/>
    <w:rsid w:val="00A23F82"/>
    <w:rsid w:val="00A262F1"/>
    <w:rsid w:val="00A41251"/>
    <w:rsid w:val="00A53F22"/>
    <w:rsid w:val="00A62E14"/>
    <w:rsid w:val="00A64358"/>
    <w:rsid w:val="00A65364"/>
    <w:rsid w:val="00A717DB"/>
    <w:rsid w:val="00A84273"/>
    <w:rsid w:val="00AB7EF0"/>
    <w:rsid w:val="00AC02B9"/>
    <w:rsid w:val="00AC0574"/>
    <w:rsid w:val="00AC16AC"/>
    <w:rsid w:val="00AC3B91"/>
    <w:rsid w:val="00AC7130"/>
    <w:rsid w:val="00AF672C"/>
    <w:rsid w:val="00B11E75"/>
    <w:rsid w:val="00B173AB"/>
    <w:rsid w:val="00B1761E"/>
    <w:rsid w:val="00B233CD"/>
    <w:rsid w:val="00B23E9D"/>
    <w:rsid w:val="00B24562"/>
    <w:rsid w:val="00B37F0B"/>
    <w:rsid w:val="00B613E5"/>
    <w:rsid w:val="00B62DA0"/>
    <w:rsid w:val="00B768AD"/>
    <w:rsid w:val="00B76F36"/>
    <w:rsid w:val="00B82556"/>
    <w:rsid w:val="00B91E66"/>
    <w:rsid w:val="00B9581B"/>
    <w:rsid w:val="00BA696E"/>
    <w:rsid w:val="00BA76B3"/>
    <w:rsid w:val="00BC13CF"/>
    <w:rsid w:val="00BC54A5"/>
    <w:rsid w:val="00BD08A9"/>
    <w:rsid w:val="00BE0524"/>
    <w:rsid w:val="00BE153C"/>
    <w:rsid w:val="00C1313F"/>
    <w:rsid w:val="00C14C36"/>
    <w:rsid w:val="00C14F9C"/>
    <w:rsid w:val="00C1731D"/>
    <w:rsid w:val="00C47A18"/>
    <w:rsid w:val="00C6148A"/>
    <w:rsid w:val="00C6605D"/>
    <w:rsid w:val="00C718EB"/>
    <w:rsid w:val="00CA6E4A"/>
    <w:rsid w:val="00CB15DA"/>
    <w:rsid w:val="00CB4D52"/>
    <w:rsid w:val="00CD0FAB"/>
    <w:rsid w:val="00CD261E"/>
    <w:rsid w:val="00CD5F95"/>
    <w:rsid w:val="00CE0921"/>
    <w:rsid w:val="00CE24AD"/>
    <w:rsid w:val="00CE2B26"/>
    <w:rsid w:val="00CF4ADE"/>
    <w:rsid w:val="00D02BCC"/>
    <w:rsid w:val="00D04D1D"/>
    <w:rsid w:val="00D06007"/>
    <w:rsid w:val="00D1644C"/>
    <w:rsid w:val="00D254DD"/>
    <w:rsid w:val="00D30ECF"/>
    <w:rsid w:val="00D5195A"/>
    <w:rsid w:val="00D82D32"/>
    <w:rsid w:val="00D84E7F"/>
    <w:rsid w:val="00DA2EBE"/>
    <w:rsid w:val="00DC16A3"/>
    <w:rsid w:val="00DC3E6F"/>
    <w:rsid w:val="00DE3E8C"/>
    <w:rsid w:val="00DE526A"/>
    <w:rsid w:val="00DE55B5"/>
    <w:rsid w:val="00E05D0F"/>
    <w:rsid w:val="00E112FA"/>
    <w:rsid w:val="00E43F2F"/>
    <w:rsid w:val="00E4460F"/>
    <w:rsid w:val="00E7434D"/>
    <w:rsid w:val="00E759C5"/>
    <w:rsid w:val="00E75D1B"/>
    <w:rsid w:val="00E86DD8"/>
    <w:rsid w:val="00E873CF"/>
    <w:rsid w:val="00ED0410"/>
    <w:rsid w:val="00ED39DC"/>
    <w:rsid w:val="00ED6376"/>
    <w:rsid w:val="00EE03B5"/>
    <w:rsid w:val="00EF28B7"/>
    <w:rsid w:val="00F1343B"/>
    <w:rsid w:val="00F16BE9"/>
    <w:rsid w:val="00F23098"/>
    <w:rsid w:val="00F50218"/>
    <w:rsid w:val="00F504D7"/>
    <w:rsid w:val="00F74A21"/>
    <w:rsid w:val="00F760B7"/>
    <w:rsid w:val="00F90161"/>
    <w:rsid w:val="00F902E8"/>
    <w:rsid w:val="00F920F8"/>
    <w:rsid w:val="00FA3767"/>
    <w:rsid w:val="00FA789A"/>
    <w:rsid w:val="00FB5155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9F2683-3B73-4B99-97BF-189D4F6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CF"/>
  </w:style>
  <w:style w:type="paragraph" w:styleId="Nagwek1">
    <w:name w:val="heading 1"/>
    <w:basedOn w:val="Normalny"/>
    <w:next w:val="Normalny"/>
    <w:qFormat/>
    <w:rsid w:val="00BC13C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C13CF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BC13CF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BC13CF"/>
    <w:pPr>
      <w:keepNext/>
      <w:jc w:val="center"/>
      <w:outlineLvl w:val="3"/>
    </w:pPr>
    <w:rPr>
      <w:sz w:val="36"/>
      <w:u w:val="single"/>
    </w:rPr>
  </w:style>
  <w:style w:type="paragraph" w:styleId="Nagwek5">
    <w:name w:val="heading 5"/>
    <w:basedOn w:val="Normalny"/>
    <w:next w:val="Normalny"/>
    <w:qFormat/>
    <w:rsid w:val="00BC13CF"/>
    <w:pPr>
      <w:keepNext/>
      <w:ind w:right="-127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BC13CF"/>
    <w:pPr>
      <w:keepNext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BC13CF"/>
    <w:pPr>
      <w:keepNext/>
      <w:spacing w:before="120"/>
      <w:jc w:val="center"/>
      <w:outlineLvl w:val="6"/>
    </w:pPr>
    <w:rPr>
      <w:b/>
      <w:spacing w:val="20"/>
      <w:sz w:val="22"/>
    </w:rPr>
  </w:style>
  <w:style w:type="paragraph" w:styleId="Nagwek8">
    <w:name w:val="heading 8"/>
    <w:basedOn w:val="Normalny"/>
    <w:next w:val="Normalny"/>
    <w:qFormat/>
    <w:rsid w:val="00BC13CF"/>
    <w:pPr>
      <w:keepNext/>
      <w:jc w:val="center"/>
      <w:outlineLvl w:val="7"/>
    </w:pPr>
    <w:rPr>
      <w:rFonts w:ascii="Arial" w:hAnsi="Arial"/>
      <w:sz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BC13CF"/>
    <w:pPr>
      <w:framePr w:w="7920" w:h="1980" w:hRule="exact" w:hSpace="141" w:wrap="auto" w:hAnchor="page" w:xAlign="center" w:yAlign="bottom"/>
      <w:ind w:left="2880"/>
    </w:pPr>
    <w:rPr>
      <w:caps/>
      <w:sz w:val="24"/>
      <w:vertAlign w:val="superscript"/>
    </w:rPr>
  </w:style>
  <w:style w:type="paragraph" w:styleId="Tekstpodstawowy">
    <w:name w:val="Body Text"/>
    <w:basedOn w:val="Normalny"/>
    <w:semiHidden/>
    <w:rsid w:val="00BC13CF"/>
    <w:pPr>
      <w:spacing w:line="360" w:lineRule="auto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BC13CF"/>
    <w:pPr>
      <w:ind w:left="643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semiHidden/>
    <w:rsid w:val="00BC13CF"/>
    <w:pPr>
      <w:ind w:right="-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BC13CF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BC13CF"/>
    <w:pPr>
      <w:ind w:left="283"/>
      <w:jc w:val="both"/>
    </w:pPr>
    <w:rPr>
      <w:sz w:val="24"/>
    </w:rPr>
  </w:style>
  <w:style w:type="paragraph" w:styleId="Tekstpodstawowy3">
    <w:name w:val="Body Text 3"/>
    <w:basedOn w:val="Normalny"/>
    <w:semiHidden/>
    <w:rsid w:val="00BC13CF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BC13CF"/>
    <w:pPr>
      <w:jc w:val="center"/>
    </w:pPr>
    <w:rPr>
      <w:rFonts w:ascii="Arial" w:hAnsi="Arial"/>
      <w:sz w:val="32"/>
    </w:rPr>
  </w:style>
  <w:style w:type="paragraph" w:styleId="Stopka">
    <w:name w:val="footer"/>
    <w:basedOn w:val="Normalny"/>
    <w:link w:val="StopkaZnak"/>
    <w:rsid w:val="00BC13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C13CF"/>
  </w:style>
  <w:style w:type="character" w:styleId="Hipercze">
    <w:name w:val="Hyperlink"/>
    <w:basedOn w:val="Domylnaczcionkaakapitu"/>
    <w:semiHidden/>
    <w:rsid w:val="00BC13CF"/>
    <w:rPr>
      <w:rFonts w:ascii="Verdana" w:hAnsi="Verdana" w:hint="default"/>
      <w:color w:val="0000FF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2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AB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17F1C"/>
    <w:rPr>
      <w:rFonts w:ascii="Arial" w:hAnsi="Arial"/>
      <w:sz w:val="32"/>
    </w:rPr>
  </w:style>
  <w:style w:type="paragraph" w:styleId="Akapitzlist">
    <w:name w:val="List Paragraph"/>
    <w:basedOn w:val="Normalny"/>
    <w:uiPriority w:val="34"/>
    <w:qFormat/>
    <w:rsid w:val="0061011B"/>
    <w:pPr>
      <w:ind w:left="720"/>
      <w:contextualSpacing/>
    </w:pPr>
  </w:style>
  <w:style w:type="paragraph" w:customStyle="1" w:styleId="Tekstpodstawowy31">
    <w:name w:val="Tekst podstawowy 31"/>
    <w:basedOn w:val="Normalny"/>
    <w:rsid w:val="00147AE8"/>
    <w:pPr>
      <w:suppressAutoHyphens/>
      <w:jc w:val="both"/>
    </w:pPr>
    <w:rPr>
      <w:sz w:val="24"/>
      <w:szCs w:val="24"/>
      <w:lang w:eastAsia="ar-SA"/>
    </w:rPr>
  </w:style>
  <w:style w:type="paragraph" w:customStyle="1" w:styleId="Styl">
    <w:name w:val="Styl"/>
    <w:rsid w:val="007F3B7B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F3B7B"/>
  </w:style>
  <w:style w:type="paragraph" w:customStyle="1" w:styleId="Tekstpodstawowy21">
    <w:name w:val="Tekst podstawowy 21"/>
    <w:basedOn w:val="Normalny"/>
    <w:rsid w:val="007F3B7B"/>
    <w:pPr>
      <w:suppressAutoHyphens/>
      <w:jc w:val="center"/>
    </w:pPr>
    <w:rPr>
      <w:b/>
      <w:bCs/>
      <w:sz w:val="24"/>
      <w:szCs w:val="24"/>
      <w:lang w:eastAsia="ar-SA"/>
    </w:rPr>
  </w:style>
  <w:style w:type="paragraph" w:styleId="Tekstblokowy">
    <w:name w:val="Block Text"/>
    <w:basedOn w:val="Normalny"/>
    <w:semiHidden/>
    <w:rsid w:val="007F3B7B"/>
    <w:pPr>
      <w:ind w:left="360" w:right="-1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29E4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77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A890B-6E21-4FEE-8C8A-87ED4DD5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7.Złożona oferta powinna zawierać następujące dokumenty i oświadczenia:</vt:lpstr>
      <vt:lpstr>7.Złożona oferta powinna zawierać następujące dokumenty i oświadczenia:</vt:lpstr>
    </vt:vector>
  </TitlesOfParts>
  <Company>Wegrów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7.Złożona oferta powinna zawierać następujące dokumenty i oświadczenia:</dc:title>
  <dc:subject/>
  <dc:creator>Nieznany</dc:creator>
  <cp:keywords/>
  <dc:description/>
  <cp:lastModifiedBy>ZD1</cp:lastModifiedBy>
  <cp:revision>3</cp:revision>
  <cp:lastPrinted>2020-01-30T10:08:00Z</cp:lastPrinted>
  <dcterms:created xsi:type="dcterms:W3CDTF">2021-02-24T08:37:00Z</dcterms:created>
  <dcterms:modified xsi:type="dcterms:W3CDTF">2021-03-04T08:19:00Z</dcterms:modified>
</cp:coreProperties>
</file>